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11"/>
        <w:rPr>
          <w:rFonts w:ascii="Times New Roman"/>
          <w:sz w:val="28"/>
        </w:rPr>
      </w:pPr>
    </w:p>
    <w:p>
      <w:pPr>
        <w:spacing w:before="834"/>
        <w:ind w:left="6647" w:right="0" w:firstLine="0"/>
        <w:jc w:val="left"/>
        <w:rPr>
          <w:sz w:val="90"/>
        </w:rPr>
      </w:pPr>
      <w:r>
        <mc:AlternateContent>
          <mc:Choice Requires="wps">
            <w:drawing>
              <wp:anchor distT="0" distB="0" distL="114300" distR="114300" simplePos="0" relativeHeight="48711475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786130</wp:posOffset>
                </wp:positionV>
                <wp:extent cx="3314065" cy="1817370"/>
                <wp:effectExtent l="0" t="0" r="0" b="0"/>
                <wp:wrapNone/>
                <wp:docPr id="7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92"/>
                              <w:ind w:left="0" w:right="0" w:firstLine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</w:rPr>
                              <w:t>考前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100"/>
                                <w:lang w:eastAsia="zh-CN"/>
                              </w:rPr>
                              <w:t>押题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pacing w:val="-864"/>
                                <w:sz w:val="100"/>
                              </w:rPr>
                              <w:t>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9.15pt;margin-top:61.9pt;height:143.1pt;width:260.95pt;mso-position-horizontal-relative:page;z-index:-16201728;mso-width-relative:page;mso-height-relative:page;" filled="f" stroked="f" coordsize="21600,21600" o:gfxdata="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/Q1KtoAAAALAQAADwAA&#10;AAAAAAABACAAAAAiAAAAZHJzL2Rvd25yZXYueG1sUEsBAhQAFAAAAAgAh07iQDOGKV2iAQAAJ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92"/>
                        <w:ind w:left="0" w:right="0" w:firstLine="0"/>
                        <w:jc w:val="left"/>
                        <w:rPr>
                          <w:rFonts w:hint="eastAsia" w:ascii="微软雅黑" w:eastAsia="微软雅黑"/>
                          <w:b/>
                          <w:sz w:val="100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100"/>
                        </w:rPr>
                        <w:t>考前</w:t>
                      </w:r>
                      <w:r>
                        <w:rPr>
                          <w:rFonts w:hint="eastAsia" w:ascii="微软雅黑" w:eastAsia="微软雅黑"/>
                          <w:b/>
                          <w:sz w:val="100"/>
                          <w:lang w:eastAsia="zh-CN"/>
                        </w:rPr>
                        <w:t>押题</w:t>
                      </w:r>
                      <w:r>
                        <w:rPr>
                          <w:rFonts w:hint="eastAsia" w:ascii="微软雅黑" w:eastAsia="微软雅黑"/>
                          <w:b/>
                          <w:spacing w:val="-864"/>
                          <w:sz w:val="100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0"/>
        </w:rPr>
        <w:t>成人高考</w:t>
      </w:r>
    </w:p>
    <w:p>
      <w:pPr>
        <w:spacing w:before="1443"/>
        <w:ind w:left="5022" w:right="0" w:firstLine="0"/>
        <w:jc w:val="left"/>
        <w:rPr>
          <w:rFonts w:ascii="Arial"/>
          <w:sz w:val="25"/>
        </w:rPr>
      </w:pPr>
      <w:r>
        <w:rPr>
          <w:rFonts w:ascii="Arial"/>
          <w:sz w:val="25"/>
        </w:rPr>
        <w:t>ADULT THE UNIVERSITY ENTRANCE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EXAM</w:t>
      </w:r>
    </w:p>
    <w:p>
      <w:pPr>
        <w:pStyle w:val="7"/>
        <w:rPr>
          <w:rFonts w:ascii="Arial"/>
          <w:sz w:val="20"/>
        </w:rPr>
      </w:pPr>
    </w:p>
    <w:p>
      <w:pPr>
        <w:pStyle w:val="7"/>
        <w:rPr>
          <w:rFonts w:ascii="Arial"/>
          <w:sz w:val="20"/>
        </w:rPr>
      </w:pPr>
    </w:p>
    <w:p>
      <w:pPr>
        <w:pStyle w:val="7"/>
        <w:rPr>
          <w:rFonts w:ascii="Arial"/>
          <w:sz w:val="20"/>
        </w:rPr>
      </w:pPr>
    </w:p>
    <w:p>
      <w:pPr>
        <w:pStyle w:val="7"/>
        <w:rPr>
          <w:rFonts w:ascii="Arial"/>
          <w:sz w:val="20"/>
        </w:rPr>
      </w:pPr>
    </w:p>
    <w:p>
      <w:pPr>
        <w:pStyle w:val="7"/>
        <w:spacing w:before="4"/>
        <w:rPr>
          <w:rFonts w:ascii="Arial"/>
          <w:sz w:val="29"/>
        </w:rPr>
      </w:pPr>
      <w:bookmarkStart w:id="0" w:name="_GoBack"/>
      <w:bookmarkEnd w:id="0"/>
    </w:p>
    <w:p>
      <w:pPr>
        <w:spacing w:before="359"/>
        <w:ind w:left="0" w:right="197" w:firstLine="0"/>
        <w:jc w:val="right"/>
        <w:rPr>
          <w:sz w:val="32"/>
        </w:rPr>
      </w:pPr>
      <w:r>
        <w:rPr>
          <w:spacing w:val="-19"/>
          <w:sz w:val="32"/>
        </w:rPr>
        <w:t>教研组 编</w:t>
      </w:r>
    </w:p>
    <w:p>
      <w:pPr>
        <w:spacing w:after="0"/>
        <w:jc w:val="right"/>
        <w:rPr>
          <w:sz w:val="32"/>
        </w:rPr>
        <w:sectPr>
          <w:headerReference r:id="rId3" w:type="default"/>
          <w:type w:val="continuous"/>
          <w:pgSz w:w="11910" w:h="16840"/>
          <w:pgMar w:top="1580" w:right="940" w:bottom="280" w:left="600" w:header="720" w:footer="720" w:gutter="0"/>
        </w:sectPr>
      </w:pPr>
    </w:p>
    <w:p>
      <w:pPr>
        <w:pStyle w:val="7"/>
        <w:spacing w:before="3"/>
        <w:rPr>
          <w:sz w:val="16"/>
        </w:rPr>
      </w:pPr>
    </w:p>
    <w:p>
      <w:pPr>
        <w:pStyle w:val="3"/>
        <w:ind w:right="891"/>
        <w:jc w:val="center"/>
      </w:pPr>
      <w:r>
        <w:t>成人高考-高起点《理科数学》考前模拟卷</w:t>
      </w:r>
    </w:p>
    <w:p>
      <w:pPr>
        <w:pStyle w:val="6"/>
        <w:spacing w:before="116"/>
        <w:ind w:left="1247" w:right="899"/>
        <w:jc w:val="center"/>
      </w:pPr>
      <w:r>
        <w:t>第 I 卷(选择题，共 85 分)</w:t>
      </w:r>
    </w:p>
    <w:p>
      <w:pPr>
        <w:spacing w:before="137" w:line="362" w:lineRule="auto"/>
        <w:ind w:left="1200" w:right="829" w:firstLine="0"/>
        <w:jc w:val="left"/>
        <w:rPr>
          <w:b/>
          <w:sz w:val="21"/>
        </w:rPr>
      </w:pPr>
      <w:r>
        <w:rPr>
          <w:b/>
          <w:spacing w:val="-1"/>
          <w:sz w:val="21"/>
        </w:rPr>
        <w:t xml:space="preserve">一、选择题(本大题共 </w:t>
      </w:r>
      <w:r>
        <w:rPr>
          <w:b/>
          <w:sz w:val="21"/>
        </w:rPr>
        <w:t>17</w:t>
      </w:r>
      <w:r>
        <w:rPr>
          <w:b/>
          <w:spacing w:val="-9"/>
          <w:sz w:val="21"/>
        </w:rPr>
        <w:t xml:space="preserve"> 小题，每小题 </w:t>
      </w:r>
      <w:r>
        <w:rPr>
          <w:b/>
          <w:sz w:val="21"/>
        </w:rPr>
        <w:t>5</w:t>
      </w:r>
      <w:r>
        <w:rPr>
          <w:b/>
          <w:spacing w:val="-12"/>
          <w:sz w:val="21"/>
        </w:rPr>
        <w:t xml:space="preserve"> 分，共 </w:t>
      </w:r>
      <w:r>
        <w:rPr>
          <w:b/>
          <w:sz w:val="21"/>
        </w:rPr>
        <w:t>85</w:t>
      </w:r>
      <w:r>
        <w:rPr>
          <w:b/>
          <w:spacing w:val="-3"/>
          <w:sz w:val="21"/>
        </w:rPr>
        <w:t xml:space="preserve"> 分，在每小题给出的四个选项中，只有一项是符合题目要求的)。</w:t>
      </w:r>
    </w:p>
    <w:p>
      <w:pPr>
        <w:spacing w:after="0" w:line="362" w:lineRule="auto"/>
        <w:jc w:val="left"/>
        <w:rPr>
          <w:sz w:val="21"/>
        </w:rPr>
        <w:sectPr>
          <w:headerReference r:id="rId4" w:type="default"/>
          <w:footerReference r:id="rId5" w:type="default"/>
          <w:pgSz w:w="11910" w:h="16840"/>
          <w:pgMar w:top="1200" w:right="942" w:bottom="1160" w:left="600" w:header="882" w:footer="970" w:gutter="0"/>
          <w:pgNumType w:start="1"/>
        </w:sectPr>
      </w:pPr>
    </w:p>
    <w:p>
      <w:pPr>
        <w:spacing w:before="89" w:line="345" w:lineRule="exact"/>
        <w:ind w:left="1200" w:right="0" w:firstLine="0"/>
        <w:jc w:val="left"/>
        <w:rPr>
          <w:rFonts w:ascii="Symbol" w:hAnsi="Symbol"/>
          <w:sz w:val="24"/>
        </w:rPr>
      </w:pPr>
      <w:r>
        <mc:AlternateContent>
          <mc:Choice Requires="wps">
            <w:drawing>
              <wp:anchor distT="0" distB="0" distL="114300" distR="114300" simplePos="0" relativeHeight="487123968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151765</wp:posOffset>
                </wp:positionV>
                <wp:extent cx="58420" cy="185420"/>
                <wp:effectExtent l="0" t="0" r="0" b="0"/>
                <wp:wrapNone/>
                <wp:docPr id="8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2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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11.7pt;margin-top:11.95pt;height:14.6pt;width:4.6pt;mso-position-horizontal-relative:page;z-index:-16192512;mso-width-relative:page;mso-height-relative:page;" filled="f" stroked="f" coordsize="21600,21600" o:gfxdata="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DmBon2QAAAAkBAAAPAAAAAAAAAAEA&#10;IAAAACIAAABkcnMvZG93bnJldi54bWxQSwECFAAUAAAACACHTuJApHOOCJwBAAAj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92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1. 若</w:t>
      </w:r>
      <w:r>
        <w:rPr>
          <w:rFonts w:ascii="Times New Roman" w:hAnsi="Times New Roman"/>
          <w:sz w:val="24"/>
        </w:rPr>
        <w:t>sin</w:t>
      </w:r>
      <w:r>
        <w:rPr>
          <w:rFonts w:ascii="Symbol" w:hAnsi="Symbol"/>
          <w:i/>
          <w:sz w:val="25"/>
        </w:rPr>
        <w:t></w:t>
      </w:r>
      <w:r>
        <w:rPr>
          <w:rFonts w:ascii="Symbol" w:hAnsi="Symbol"/>
          <w:sz w:val="24"/>
        </w:rPr>
        <w:t></w:t>
      </w:r>
      <w:r>
        <w:rPr>
          <w:rFonts w:ascii="Times New Roman" w:hAnsi="Times New Roman"/>
          <w:sz w:val="24"/>
        </w:rPr>
        <w:t xml:space="preserve"> tan</w:t>
      </w:r>
      <w:r>
        <w:rPr>
          <w:rFonts w:ascii="Symbol" w:hAnsi="Symbol"/>
          <w:i/>
          <w:sz w:val="25"/>
        </w:rPr>
        <w:t></w:t>
      </w:r>
      <w:r>
        <w:rPr>
          <w:sz w:val="21"/>
        </w:rPr>
        <w:t>，</w:t>
      </w:r>
      <w:r>
        <w:rPr>
          <w:rFonts w:ascii="Symbol" w:hAnsi="Symbol"/>
          <w:i/>
          <w:sz w:val="25"/>
        </w:rPr>
        <w:t></w:t>
      </w:r>
      <w:r>
        <w:rPr>
          <w:rFonts w:ascii="Symbol" w:hAnsi="Symbol"/>
          <w:sz w:val="24"/>
        </w:rPr>
        <w:t></w:t>
      </w:r>
      <w:r>
        <w:rPr>
          <w:rFonts w:ascii="Symbol" w:hAnsi="Symbol"/>
          <w:position w:val="13"/>
          <w:sz w:val="24"/>
        </w:rPr>
        <w:t></w:t>
      </w:r>
      <w:r>
        <w:rPr>
          <w:rFonts w:ascii="Symbol" w:hAnsi="Symbol"/>
          <w:sz w:val="24"/>
        </w:rPr>
        <w:t></w:t>
      </w:r>
    </w:p>
    <w:p>
      <w:pPr>
        <w:spacing w:before="57" w:line="228" w:lineRule="exact"/>
        <w:ind w:left="-11" w:right="0" w:firstLine="0"/>
        <w:jc w:val="left"/>
        <w:rPr>
          <w:rFonts w:ascii="Symbol" w:hAnsi="Symbol"/>
          <w:i/>
          <w:sz w:val="25"/>
        </w:rPr>
      </w:pPr>
      <w:r>
        <w:br w:type="column"/>
      </w:r>
      <w:r>
        <w:rPr>
          <w:rFonts w:ascii="Symbol" w:hAnsi="Symbol"/>
          <w:i/>
          <w:sz w:val="25"/>
        </w:rPr>
        <w:t></w:t>
      </w:r>
      <w:r>
        <w:rPr>
          <w:rFonts w:ascii="Times New Roman" w:hAnsi="Times New Roman"/>
          <w:i/>
          <w:sz w:val="25"/>
        </w:rPr>
        <w:t xml:space="preserve"> </w:t>
      </w:r>
      <w:r>
        <w:rPr>
          <w:rFonts w:ascii="Symbol" w:hAnsi="Symbol"/>
          <w:i/>
          <w:sz w:val="25"/>
        </w:rPr>
        <w:t></w:t>
      </w:r>
    </w:p>
    <w:p>
      <w:pPr>
        <w:spacing w:before="0" w:line="149" w:lineRule="exact"/>
        <w:ind w:left="198" w:right="0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71755</wp:posOffset>
                </wp:positionV>
                <wp:extent cx="11303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26.45pt;margin-top:5.65pt;height:0pt;width:8.9pt;mso-position-horizontal-relative:page;z-index:15729664;mso-width-relative:page;mso-height-relative:page;" filled="f" stroked="t" coordsize="21600,21600" o:gfxdata="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l/+4rWAAAACQEAAA8AAAAAAAAAAQAgAAAAIgAAAGRycy9k&#10;b3ducmV2LnhtbFBLAQIUABQAAAAIAIdO4kB+8du0ywEAAIwDAAAOAAAAAAAAAAEAIAAAACUBAABk&#10;cnMvZTJvRG9jLnhtbFBLBQYAAAAABgAGAFkBAABiBQAAAAA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71755</wp:posOffset>
                </wp:positionV>
                <wp:extent cx="113030" cy="0"/>
                <wp:effectExtent l="0" t="0" r="0" b="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41.75pt;margin-top:5.65pt;height:0pt;width:8.9pt;mso-position-horizontal-relative:page;z-index:15730688;mso-width-relative:page;mso-height-relative:page;" filled="f" stroked="t" coordsize="21600,21600" o:gfxdata="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Sw/ttUAAAAJAQAADwAAAAAAAAABACAAAAAiAAAAZHJzL2Rv&#10;d25yZXYueG1sUEsBAhQAFAAAAAgAh07iQKYAK5fLAQAAjAMAAA4AAAAAAAAAAQAgAAAAJAEAAGRy&#10;cy9lMm9Eb2MueG1sUEsFBgAAAAAGAAYAWQEAAGE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24992" behindDoc="1" locked="0" layoutInCell="1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-125730</wp:posOffset>
                </wp:positionV>
                <wp:extent cx="58420" cy="185420"/>
                <wp:effectExtent l="0" t="0" r="0" b="0"/>
                <wp:wrapNone/>
                <wp:docPr id="8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2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52.2pt;margin-top:-9.9pt;height:14.6pt;width:4.6pt;mso-position-horizontal-relative:page;z-index:-16191488;mso-width-relative:page;mso-height-relative:page;" filled="f" stroked="f" coordsize="21600,21600" o:gfxdata="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ljDwX2QAAAAkBAAAPAAAAAAAAAAEA&#10;IAAAACIAAABkcnMvZG93bnJldi54bWxQSwECFAAUAAAACACHTuJAcvEF3pwBAAAj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92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， </w:t>
      </w:r>
      <w:r>
        <w:rPr>
          <w:rFonts w:ascii="Symbol" w:hAnsi="Symbol" w:eastAsia="Symbol"/>
          <w:position w:val="-1"/>
          <w:sz w:val="24"/>
        </w:rPr>
        <w:t></w:t>
      </w:r>
      <w:r>
        <w:rPr>
          <w:rFonts w:ascii="Times New Roman" w:hAnsi="Times New Roman" w:eastAsia="Times New Roman"/>
          <w:position w:val="-1"/>
          <w:sz w:val="24"/>
        </w:rPr>
        <w:t xml:space="preserve"> </w:t>
      </w:r>
      <w:r>
        <w:rPr>
          <w:sz w:val="21"/>
        </w:rPr>
        <w:t>，则</w:t>
      </w:r>
      <w:r>
        <w:rPr>
          <w:rFonts w:ascii="Symbol" w:hAnsi="Symbol" w:eastAsia="Symbol"/>
          <w:i/>
          <w:sz w:val="25"/>
        </w:rPr>
        <w:t></w:t>
      </w:r>
      <w:r>
        <w:rPr>
          <w:rFonts w:ascii="Symbol" w:hAnsi="Symbol" w:eastAsia="Symbol"/>
          <w:sz w:val="24"/>
        </w:rPr>
        <w:t></w:t>
      </w:r>
      <w:r>
        <w:rPr>
          <w:sz w:val="21"/>
        </w:rPr>
        <w:t>（ ）</w:t>
      </w:r>
    </w:p>
    <w:p>
      <w:pPr>
        <w:spacing w:after="0" w:line="149" w:lineRule="exact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3885" w:space="40"/>
            <w:col w:w="6443"/>
          </w:cols>
        </w:sectPr>
      </w:pPr>
    </w:p>
    <w:p>
      <w:pPr>
        <w:pStyle w:val="7"/>
        <w:rPr>
          <w:sz w:val="46"/>
        </w:rPr>
      </w:pPr>
    </w:p>
    <w:p>
      <w:pPr>
        <w:pStyle w:val="14"/>
        <w:numPr>
          <w:ilvl w:val="0"/>
          <w:numId w:val="1"/>
        </w:numPr>
        <w:tabs>
          <w:tab w:val="left" w:pos="240"/>
        </w:tabs>
        <w:spacing w:before="0" w:after="0" w:line="388" w:lineRule="exact"/>
        <w:ind w:left="1439" w:right="0" w:hanging="1440"/>
        <w:jc w:val="right"/>
        <w:rPr>
          <w:rFonts w:ascii="Symbol" w:hAnsi="Symbol"/>
          <w:sz w:val="24"/>
        </w:rPr>
      </w:pPr>
      <w:r>
        <mc:AlternateContent>
          <mc:Choice Requires="wps">
            <w:drawing>
              <wp:anchor distT="0" distB="0" distL="114300" distR="114300" simplePos="0" relativeHeight="487124992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95885</wp:posOffset>
                </wp:positionV>
                <wp:extent cx="58420" cy="185420"/>
                <wp:effectExtent l="0" t="0" r="0" b="0"/>
                <wp:wrapNone/>
                <wp:docPr id="8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2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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01.95pt;margin-top:7.55pt;height:14.6pt;width:4.6pt;mso-position-horizontal-relative:page;z-index:-16191488;mso-width-relative:page;mso-height-relative:page;" filled="f" stroked="f" coordsize="21600,21600" o:gfxdata="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ch22PYAAAACQEAAA8AAAAAAAAAAQAg&#10;AAAAIgAAAGRycy9kb3ducmV2LnhtbFBLAQIUABQAAAAIAIdO4kAqAiodnAEAACQ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92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pacing w:val="14"/>
          <w:w w:val="95"/>
          <w:position w:val="13"/>
          <w:sz w:val="24"/>
        </w:rPr>
        <w:t></w:t>
      </w:r>
      <w:r>
        <w:rPr>
          <w:rFonts w:ascii="Symbol" w:hAnsi="Symbol"/>
          <w:spacing w:val="14"/>
          <w:w w:val="95"/>
          <w:sz w:val="24"/>
        </w:rPr>
        <w:t></w:t>
      </w:r>
    </w:p>
    <w:p>
      <w:pPr>
        <w:spacing w:before="0" w:line="252" w:lineRule="exact"/>
        <w:ind w:left="0" w:right="157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</w:t>
      </w:r>
    </w:p>
    <w:p>
      <w:pPr>
        <w:pStyle w:val="7"/>
        <w:rPr>
          <w:rFonts w:ascii="Symbol" w:hAnsi="Symbol"/>
          <w:sz w:val="28"/>
        </w:rPr>
      </w:pPr>
      <w:r>
        <w:br w:type="column"/>
      </w:r>
    </w:p>
    <w:p>
      <w:pPr>
        <w:tabs>
          <w:tab w:val="left" w:pos="475"/>
        </w:tabs>
        <w:spacing w:before="215" w:line="234" w:lineRule="exact"/>
        <w:ind w:left="-11" w:right="88" w:firstLine="0"/>
        <w:jc w:val="right"/>
        <w:rPr>
          <w:rFonts w:ascii="Symbol" w:hAnsi="Symbol"/>
          <w:i/>
          <w:sz w:val="25"/>
        </w:rPr>
      </w:pPr>
      <w:r>
        <w:rPr>
          <w:rFonts w:ascii="Symbol" w:hAnsi="Symbol"/>
          <w:i/>
          <w:sz w:val="25"/>
        </w:rPr>
        <w:t></w:t>
      </w:r>
      <w:r>
        <w:rPr>
          <w:rFonts w:ascii="Times New Roman" w:hAnsi="Times New Roman"/>
          <w:sz w:val="25"/>
        </w:rPr>
        <w:tab/>
      </w:r>
      <w:r>
        <w:rPr>
          <w:rFonts w:ascii="Symbol" w:hAnsi="Symbol"/>
          <w:i/>
          <w:sz w:val="25"/>
        </w:rPr>
        <w:t></w:t>
      </w:r>
    </w:p>
    <w:p>
      <w:pPr>
        <w:pStyle w:val="4"/>
        <w:tabs>
          <w:tab w:val="left" w:pos="500"/>
        </w:tabs>
        <w:spacing w:line="187" w:lineRule="exact"/>
        <w:jc w:val="right"/>
        <w:rPr>
          <w:rFonts w:ascii="Symbol" w:hAnsi="Symbol"/>
        </w:rPr>
      </w:pPr>
      <w: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68580</wp:posOffset>
                </wp:positionV>
                <wp:extent cx="113030" cy="0"/>
                <wp:effectExtent l="0" t="0" r="0" b="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16.75pt;margin-top:5.4pt;height:0pt;width:8.9pt;mso-position-horizontal-relative:page;z-index:15730688;mso-width-relative:page;mso-height-relative:page;" filled="f" stroked="t" coordsize="21600,21600" o:gfxdata="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0CxwjVAAAACQEAAA8AAAAAAAAAAQAgAAAAIgAAAGRycy9k&#10;b3ducmV2LnhtbFBLAQIUABQAAAAIAIdO4kDaUHILzAEAAI0DAAAOAAAAAAAAAAEAIAAAACQBAABk&#10;cnMvZTJvRG9jLnhtbFBLBQYAAAAABgAGAFkBAABiBQAAAAA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16800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ragraph">
                  <wp:posOffset>68580</wp:posOffset>
                </wp:positionV>
                <wp:extent cx="113030" cy="0"/>
                <wp:effectExtent l="0" t="0" r="0" b="0"/>
                <wp:wrapNone/>
                <wp:docPr id="72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41.05pt;margin-top:5.4pt;height:0pt;width:8.9pt;mso-position-horizontal-relative:page;z-index:-16199680;mso-width-relative:page;mso-height-relative:page;" filled="f" stroked="t" coordsize="21600,21600" o:gfxdata="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GIIg1QAAAAkBAAAPAAAAAAAAAAEAIAAAACIAAABkcnMv&#10;ZG93bnJldi54bWxQSwECFAAUAAAACACHTuJADIKpj80BAACOAwAADgAAAAAAAAABACAAAAAkAQAA&#10;ZHJzL2Uyb0RvYy54bWxQSwUGAAAAAAYABgBZAQAAYwUAAAAA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-129540</wp:posOffset>
                </wp:positionV>
                <wp:extent cx="58420" cy="185420"/>
                <wp:effectExtent l="0" t="0" r="0" b="0"/>
                <wp:wrapNone/>
                <wp:docPr id="8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2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51.5pt;margin-top:-10.2pt;height:14.6pt;width:4.6pt;mso-position-horizontal-relative:page;z-index:-16190464;mso-width-relative:page;mso-height-relative:page;" filled="f" stroked="f" coordsize="21600,21600" o:gfxdata="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PW0Ji2AAAAAkBAAAPAAAAAAAAAAEA&#10;IAAAACIAAABkcnMvZG93bnJldi54bWxQSwECFAAUAAAACACHTuJApaqlcJ0BAAAk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92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pacing w:val="-122"/>
          <w:w w:val="99"/>
          <w:position w:val="2"/>
        </w:rPr>
        <w:t>，</w:t>
      </w:r>
      <w:r>
        <w:rPr>
          <w:rFonts w:ascii="Symbol" w:hAnsi="Symbol"/>
          <w:w w:val="99"/>
          <w:position w:val="2"/>
        </w:rPr>
        <w:t></w:t>
      </w:r>
      <w:r>
        <w:rPr>
          <w:position w:val="2"/>
        </w:rPr>
        <w:tab/>
      </w:r>
      <w:r>
        <w:rPr>
          <w:rFonts w:ascii="Symbol" w:hAnsi="Symbol"/>
          <w:w w:val="99"/>
        </w:rPr>
        <w:t></w:t>
      </w:r>
    </w:p>
    <w:p>
      <w:pPr>
        <w:tabs>
          <w:tab w:val="left" w:pos="524"/>
        </w:tabs>
        <w:spacing w:before="0" w:line="252" w:lineRule="exact"/>
        <w:ind w:left="38" w:right="0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Symbol" w:hAnsi="Symbol"/>
          <w:spacing w:val="-20"/>
          <w:position w:val="-2"/>
          <w:sz w:val="24"/>
        </w:rPr>
        <w:t></w:t>
      </w:r>
    </w:p>
    <w:p>
      <w:pPr>
        <w:pStyle w:val="4"/>
        <w:tabs>
          <w:tab w:val="left" w:pos="1401"/>
        </w:tabs>
        <w:spacing w:line="295" w:lineRule="exact"/>
        <w:ind w:left="1072"/>
        <w:rPr>
          <w:rFonts w:ascii="Symbol" w:hAnsi="Symbol"/>
        </w:rPr>
      </w:pPr>
      <w:r>
        <w:br w:type="column"/>
      </w:r>
      <w:r>
        <w:rPr>
          <w:rFonts w:ascii="Symbol" w:hAnsi="Symbol"/>
          <w:position w:val="-2"/>
        </w:rPr>
        <w:t></w:t>
      </w:r>
      <w:r>
        <w:rPr>
          <w:position w:val="-2"/>
        </w:rPr>
        <w:tab/>
      </w:r>
      <w:r>
        <w:t>2 2</w:t>
      </w:r>
      <w:r>
        <w:rPr>
          <w:spacing w:val="1"/>
        </w:rPr>
        <w:t xml:space="preserve"> </w:t>
      </w:r>
      <w:r>
        <w:rPr>
          <w:rFonts w:ascii="Symbol" w:hAnsi="Symbol"/>
          <w:position w:val="-2"/>
        </w:rPr>
        <w:t></w:t>
      </w:r>
    </w:p>
    <w:p>
      <w:pPr>
        <w:spacing w:after="0" w:line="295" w:lineRule="exact"/>
        <w:rPr>
          <w:rFonts w:ascii="Symbol" w:hAnsi="Symbol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3">
            <w:col w:w="1691" w:space="40"/>
            <w:col w:w="792" w:space="39"/>
            <w:col w:w="7806"/>
          </w:cols>
        </w:sectPr>
      </w:pPr>
    </w:p>
    <w:p>
      <w:pPr>
        <w:pStyle w:val="7"/>
        <w:spacing w:before="4"/>
        <w:rPr>
          <w:rFonts w:ascii="Symbol" w:hAnsi="Symbol"/>
          <w:sz w:val="14"/>
        </w:rPr>
      </w:pPr>
    </w:p>
    <w:p>
      <w:pPr>
        <w:tabs>
          <w:tab w:val="left" w:pos="2146"/>
        </w:tabs>
        <w:spacing w:before="86" w:line="166" w:lineRule="exact"/>
        <w:ind w:left="143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Symbol" w:hAnsi="Symbol"/>
          <w:i/>
          <w:position w:val="2"/>
          <w:sz w:val="25"/>
        </w:rPr>
        <w:t></w:t>
      </w:r>
      <w:r>
        <w:rPr>
          <w:rFonts w:ascii="Times New Roman" w:hAnsi="Times New Roman"/>
          <w:position w:val="2"/>
          <w:sz w:val="25"/>
        </w:rPr>
        <w:tab/>
      </w:r>
      <w:r>
        <w:rPr>
          <w:rFonts w:ascii="Symbol" w:hAnsi="Symbol"/>
          <w:sz w:val="24"/>
        </w:rPr>
        <w:t></w:t>
      </w:r>
    </w:p>
    <w:p>
      <w:pPr>
        <w:spacing w:after="0" w:line="166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 w:line="263" w:lineRule="exact"/>
        <w:ind w:left="1439" w:right="0" w:hanging="240"/>
        <w:jc w:val="left"/>
        <w:rPr>
          <w:rFonts w:ascii="Symbol" w:hAnsi="Symbol"/>
        </w:rPr>
      </w:pPr>
      <w:r>
        <w:rPr>
          <w:rFonts w:ascii="Symbol" w:hAnsi="Symbol"/>
          <w:spacing w:val="4"/>
          <w:position w:val="-1"/>
        </w:rPr>
        <w:t></w:t>
      </w:r>
      <w:r>
        <w:rPr>
          <w:rFonts w:ascii="Symbol" w:hAnsi="Symbol"/>
          <w:spacing w:val="4"/>
        </w:rPr>
        <w:t></w:t>
      </w:r>
    </w:p>
    <w:p>
      <w:pPr>
        <w:spacing w:before="0" w:line="245" w:lineRule="exact"/>
        <w:ind w:left="143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</w:t>
      </w:r>
    </w:p>
    <w:p>
      <w:pPr>
        <w:spacing w:before="0" w:line="257" w:lineRule="exact"/>
        <w:ind w:left="0" w:right="8124" w:firstLine="0"/>
        <w:jc w:val="right"/>
        <w:rPr>
          <w:rFonts w:ascii="Symbol" w:hAnsi="Symbol"/>
          <w:sz w:val="24"/>
        </w:rPr>
      </w:pPr>
      <w:r>
        <w:br w:type="column"/>
      </w:r>
      <w:r>
        <w:rPr>
          <w:spacing w:val="-160"/>
          <w:w w:val="99"/>
          <w:position w:val="2"/>
          <w:sz w:val="24"/>
        </w:rPr>
        <w:t>，</w:t>
      </w:r>
      <w:r>
        <w:rPr>
          <w:rFonts w:ascii="Times New Roman" w:hAnsi="Times New Roman"/>
          <w:spacing w:val="19"/>
          <w:w w:val="99"/>
          <w:position w:val="2"/>
          <w:sz w:val="24"/>
        </w:rPr>
        <w:t>0</w:t>
      </w:r>
      <w:r>
        <w:rPr>
          <w:rFonts w:ascii="Symbol" w:hAnsi="Symbol"/>
          <w:w w:val="99"/>
          <w:sz w:val="24"/>
        </w:rPr>
        <w:t></w:t>
      </w:r>
    </w:p>
    <w:p>
      <w:pPr>
        <w:pStyle w:val="4"/>
        <w:tabs>
          <w:tab w:val="left" w:pos="377"/>
        </w:tabs>
        <w:spacing w:line="252" w:lineRule="exact"/>
        <w:ind w:right="8124"/>
        <w:jc w:val="right"/>
        <w:rPr>
          <w:rFonts w:ascii="Symbol" w:hAnsi="Symbol"/>
        </w:rPr>
      </w:pPr>
      <w: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-49530</wp:posOffset>
                </wp:positionV>
                <wp:extent cx="113030" cy="0"/>
                <wp:effectExtent l="0" t="0" r="0" b="0"/>
                <wp:wrapNone/>
                <wp:docPr id="8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16.75pt;margin-top:-3.9pt;height:0pt;width:8.9pt;mso-position-horizontal-relative:page;z-index:15731712;mso-width-relative:page;mso-height-relative:page;" filled="f" stroked="t" coordsize="21600,21600" o:gfxdata="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Jj341gAAAAkBAAAPAAAAAAAAAAEAIAAAACIAAABkcnMv&#10;ZG93bnJldi54bWxQSwECFAAUAAAACACHTuJA7oAlh8wBAACNAwAADgAAAAAAAAABACAAAAAlAQAA&#10;ZHJzL2Uyb0RvYy54bWxQSwUGAAAAAAYABgBZAQAAYwUAAAAA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t>2</w:t>
      </w:r>
      <w:r>
        <w:tab/>
      </w:r>
      <w:r>
        <w:rPr>
          <w:rFonts w:ascii="Symbol" w:hAnsi="Symbol"/>
          <w:position w:val="-2"/>
        </w:rPr>
        <w:t></w:t>
      </w:r>
    </w:p>
    <w:p>
      <w:pPr>
        <w:spacing w:after="0" w:line="252" w:lineRule="exact"/>
        <w:jc w:val="right"/>
        <w:rPr>
          <w:rFonts w:ascii="Symbol" w:hAnsi="Symbol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1691" w:space="40"/>
            <w:col w:w="8637"/>
          </w:cols>
        </w:sectPr>
      </w:pPr>
    </w:p>
    <w:p>
      <w:pPr>
        <w:pStyle w:val="7"/>
        <w:spacing w:before="4"/>
        <w:rPr>
          <w:rFonts w:ascii="Symbol" w:hAnsi="Symbol"/>
          <w:sz w:val="14"/>
        </w:rPr>
      </w:pPr>
    </w:p>
    <w:p>
      <w:pPr>
        <w:tabs>
          <w:tab w:val="left" w:pos="1750"/>
        </w:tabs>
        <w:spacing w:before="85" w:line="186" w:lineRule="exact"/>
        <w:ind w:left="143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i/>
          <w:position w:val="2"/>
          <w:sz w:val="25"/>
        </w:rPr>
        <w:t></w:t>
      </w:r>
      <w:r>
        <w:rPr>
          <w:rFonts w:ascii="Symbol" w:hAnsi="Symbol"/>
          <w:sz w:val="24"/>
        </w:rPr>
        <w:t></w:t>
      </w:r>
    </w:p>
    <w:p>
      <w:pPr>
        <w:spacing w:before="0" w:line="195" w:lineRule="exact"/>
        <w:ind w:left="1200" w:right="0" w:firstLine="0"/>
        <w:jc w:val="left"/>
        <w:rPr>
          <w:rFonts w:ascii="Symbol" w:hAnsi="Symbol"/>
          <w:sz w:val="24"/>
        </w:rPr>
      </w:pPr>
      <w: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100965</wp:posOffset>
                </wp:positionV>
                <wp:extent cx="113665" cy="0"/>
                <wp:effectExtent l="0" t="0" r="0" b="0"/>
                <wp:wrapNone/>
                <wp:docPr id="10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18.3pt;margin-top:7.95pt;height:0pt;width:8.95pt;mso-position-horizontal-relative:page;z-index:15732736;mso-width-relative:page;mso-height-relative:page;" filled="f" stroked="t" coordsize="21600,21600" o:gfxdata="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2CBz1QAAAAkBAAAPAAAAAAAAAAEAIAAAACIAAABkcnMv&#10;ZG93bnJldi54bWxQSwECFAAUAAAACACHTuJAreMBD80BAACO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position w:val="2"/>
          <w:sz w:val="21"/>
        </w:rPr>
        <w:t>C.</w:t>
      </w:r>
      <w:r>
        <w:rPr>
          <w:spacing w:val="-77"/>
          <w:position w:val="2"/>
          <w:sz w:val="21"/>
        </w:rPr>
        <w:t xml:space="preserve"> </w:t>
      </w:r>
      <w:r>
        <w:rPr>
          <w:rFonts w:ascii="Symbol" w:hAnsi="Symbol"/>
          <w:sz w:val="24"/>
        </w:rPr>
        <w:t></w:t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rFonts w:ascii="Times New Roman" w:hAnsi="Times New Roman"/>
          <w:spacing w:val="-11"/>
          <w:position w:val="2"/>
          <w:sz w:val="24"/>
        </w:rPr>
        <w:t>0</w:t>
      </w:r>
      <w:r>
        <w:rPr>
          <w:spacing w:val="-11"/>
          <w:position w:val="2"/>
          <w:sz w:val="24"/>
        </w:rPr>
        <w:t>，</w:t>
      </w:r>
      <w:r>
        <w:rPr>
          <w:spacing w:val="-40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</w:t>
      </w:r>
    </w:p>
    <w:p>
      <w:pPr>
        <w:pStyle w:val="4"/>
        <w:tabs>
          <w:tab w:val="left" w:pos="1799"/>
        </w:tabs>
        <w:spacing w:line="294" w:lineRule="exact"/>
        <w:ind w:left="1439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position w:val="3"/>
        </w:rPr>
        <w:t>4</w:t>
      </w:r>
      <w:r>
        <w:rPr>
          <w:spacing w:val="-6"/>
          <w:position w:val="3"/>
        </w:rPr>
        <w:t xml:space="preserve"> </w:t>
      </w:r>
      <w:r>
        <w:rPr>
          <w:rFonts w:ascii="Symbol" w:hAnsi="Symbol"/>
        </w:rPr>
        <w:t></w:t>
      </w:r>
    </w:p>
    <w:p>
      <w:pPr>
        <w:pStyle w:val="7"/>
        <w:spacing w:before="5"/>
        <w:rPr>
          <w:rFonts w:ascii="Symbol" w:hAnsi="Symbol"/>
          <w:sz w:val="14"/>
        </w:rPr>
      </w:pPr>
    </w:p>
    <w:p>
      <w:pPr>
        <w:spacing w:before="86" w:line="186" w:lineRule="exact"/>
        <w:ind w:left="143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rFonts w:ascii="Symbol" w:hAnsi="Symbol"/>
          <w:i/>
          <w:position w:val="2"/>
          <w:sz w:val="25"/>
        </w:rPr>
        <w:t></w:t>
      </w:r>
      <w:r>
        <w:rPr>
          <w:rFonts w:ascii="Times New Roman" w:hAnsi="Times New Roman"/>
          <w:i/>
          <w:position w:val="2"/>
          <w:sz w:val="25"/>
        </w:rPr>
        <w:t xml:space="preserve"> </w:t>
      </w:r>
      <w:r>
        <w:rPr>
          <w:rFonts w:ascii="Symbol" w:hAnsi="Symbol"/>
          <w:i/>
          <w:position w:val="2"/>
          <w:sz w:val="25"/>
        </w:rPr>
        <w:t></w:t>
      </w:r>
      <w:r>
        <w:rPr>
          <w:rFonts w:ascii="Symbol" w:hAnsi="Symbol"/>
          <w:sz w:val="24"/>
        </w:rPr>
        <w:t></w:t>
      </w:r>
    </w:p>
    <w:p>
      <w:pPr>
        <w:tabs>
          <w:tab w:val="left" w:pos="1756"/>
        </w:tabs>
        <w:spacing w:before="0" w:line="237" w:lineRule="exact"/>
        <w:ind w:left="1200" w:right="0" w:firstLine="0"/>
        <w:jc w:val="left"/>
        <w:rPr>
          <w:rFonts w:ascii="Symbol" w:hAnsi="Symbol"/>
          <w:sz w:val="24"/>
        </w:rPr>
      </w:pPr>
      <w:r>
        <mc:AlternateContent>
          <mc:Choice Requires="wps">
            <w:drawing>
              <wp:anchor distT="0" distB="0" distL="114300" distR="114300" simplePos="0" relativeHeight="487117824" behindDoc="1" locked="0" layoutInCell="1" allowOverlap="1">
                <wp:simplePos x="0" y="0"/>
                <wp:positionH relativeFrom="page">
                  <wp:posOffset>1373505</wp:posOffset>
                </wp:positionH>
                <wp:positionV relativeFrom="paragraph">
                  <wp:posOffset>100330</wp:posOffset>
                </wp:positionV>
                <wp:extent cx="113030" cy="0"/>
                <wp:effectExtent l="0" t="0" r="0" b="0"/>
                <wp:wrapNone/>
                <wp:docPr id="7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108.15pt;margin-top:7.9pt;height:0pt;width:8.9pt;mso-position-horizontal-relative:page;z-index:-16198656;mso-width-relative:page;mso-height-relative:page;" filled="f" stroked="t" coordsize="21600,21600" o:gfxdata="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VnLxdYAAAAJAQAADwAAAAAAAAABACAAAAAiAAAAZHJz&#10;L2Rvd25yZXYueG1sUEsBAhQAFAAAAAgAh07iQPh4MaHNAQAAjgMAAA4AAAAAAAAAAQAgAAAAJQEA&#10;AGRycy9lMm9Eb2MueG1sUEsFBgAAAAAGAAYAWQEAAGQ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100330</wp:posOffset>
                </wp:positionV>
                <wp:extent cx="113030" cy="0"/>
                <wp:effectExtent l="0" t="0" r="0" b="0"/>
                <wp:wrapNone/>
                <wp:docPr id="7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23.45pt;margin-top:7.9pt;height:0pt;width:8.9pt;mso-position-horizontal-relative:page;z-index:-16197632;mso-width-relative:page;mso-height-relative:page;" filled="f" stroked="t" coordsize="21600,21600" o:gfxdata="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PkFyNUAAAAJAQAADwAAAAAAAAABACAAAAAiAAAAZHJz&#10;L2Rvd25yZXYueG1sUEsBAhQAFAAAAAgAh07iQOyt/5POAQAAjgMAAA4AAAAAAAAAAQAgAAAAJAEA&#10;AGRycy9lMm9Eb2MueG1sUEsFBgAAAAAGAAYAWQEAAGQ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position w:val="2"/>
          <w:sz w:val="21"/>
        </w:rPr>
        <w:t>D.</w:t>
      </w:r>
      <w:r>
        <w:rPr>
          <w:spacing w:val="-77"/>
          <w:position w:val="2"/>
          <w:sz w:val="21"/>
        </w:rPr>
        <w:t xml:space="preserve"> </w:t>
      </w:r>
      <w:r>
        <w:rPr>
          <w:rFonts w:ascii="Symbol" w:hAnsi="Symbol"/>
          <w:sz w:val="24"/>
        </w:rPr>
        <w:t></w:t>
      </w:r>
      <w:r>
        <w:rPr>
          <w:rFonts w:ascii="Times New Roman" w:hAnsi="Times New Roman"/>
          <w:sz w:val="24"/>
        </w:rPr>
        <w:tab/>
      </w:r>
      <w:r>
        <w:rPr>
          <w:position w:val="2"/>
          <w:sz w:val="24"/>
        </w:rPr>
        <w:t>，</w:t>
      </w:r>
      <w:r>
        <w:rPr>
          <w:spacing w:val="-40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</w:t>
      </w:r>
    </w:p>
    <w:p>
      <w:pPr>
        <w:pStyle w:val="4"/>
        <w:spacing w:line="252" w:lineRule="exact"/>
        <w:ind w:left="1439"/>
        <w:rPr>
          <w:rFonts w:ascii="Symbol" w:hAnsi="Symbol"/>
        </w:rPr>
      </w:pPr>
      <w:r>
        <w:rPr>
          <w:rFonts w:ascii="Symbol" w:hAnsi="Symbol"/>
          <w:position w:val="-2"/>
        </w:rPr>
        <w:t></w:t>
      </w:r>
      <w:r>
        <w:rPr>
          <w:position w:val="-2"/>
        </w:rPr>
        <w:t xml:space="preserve"> </w:t>
      </w:r>
      <w:r>
        <w:t>4   2</w:t>
      </w:r>
      <w:r>
        <w:rPr>
          <w:spacing w:val="3"/>
        </w:rPr>
        <w:t xml:space="preserve"> </w:t>
      </w:r>
      <w:r>
        <w:rPr>
          <w:rFonts w:ascii="Symbol" w:hAnsi="Symbol"/>
          <w:position w:val="-2"/>
        </w:rPr>
        <w:t></w:t>
      </w:r>
    </w:p>
    <w:p>
      <w:pPr>
        <w:pStyle w:val="7"/>
        <w:rPr>
          <w:rFonts w:ascii="Symbol" w:hAnsi="Symbol"/>
          <w:sz w:val="20"/>
        </w:rPr>
      </w:pPr>
    </w:p>
    <w:p>
      <w:pPr>
        <w:pStyle w:val="7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14"/>
        <w:numPr>
          <w:ilvl w:val="0"/>
          <w:numId w:val="2"/>
        </w:numPr>
        <w:tabs>
          <w:tab w:val="left" w:pos="1412"/>
        </w:tabs>
        <w:spacing w:before="226" w:after="0" w:line="240" w:lineRule="auto"/>
        <w:ind w:left="1411" w:right="0" w:hanging="212"/>
        <w:jc w:val="left"/>
        <w:rPr>
          <w:rFonts w:ascii="Times New Roman" w:hAnsi="Times New Roman"/>
          <w:sz w:val="24"/>
        </w:rPr>
      </w:pPr>
      <w: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2571115</wp:posOffset>
                </wp:positionH>
                <wp:positionV relativeFrom="paragraph">
                  <wp:posOffset>147320</wp:posOffset>
                </wp:positionV>
                <wp:extent cx="182880" cy="182245"/>
                <wp:effectExtent l="0" t="1270" r="0" b="14605"/>
                <wp:wrapNone/>
                <wp:docPr id="20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245"/>
                          <a:chOff x="4049" y="232"/>
                          <a:chExt cx="288" cy="287"/>
                        </a:xfrm>
                      </wpg:grpSpPr>
                      <wps:wsp>
                        <wps:cNvPr id="12" name="直线 19"/>
                        <wps:cNvSpPr/>
                        <wps:spPr>
                          <a:xfrm flipV="1">
                            <a:off x="4054" y="391"/>
                            <a:ext cx="31" cy="1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20"/>
                        <wps:cNvSpPr/>
                        <wps:spPr>
                          <a:xfrm>
                            <a:off x="4085" y="396"/>
                            <a:ext cx="44" cy="81"/>
                          </a:xfrm>
                          <a:prstGeom prst="line">
                            <a:avLst/>
                          </a:prstGeom>
                          <a:ln w="1271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21"/>
                        <wps:cNvSpPr/>
                        <wps:spPr>
                          <a:xfrm>
                            <a:off x="4134" y="237"/>
                            <a:ext cx="203" cy="2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3" h="240">
                                <a:moveTo>
                                  <a:pt x="0" y="240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文本框 22"/>
                        <wps:cNvSpPr txBox="1"/>
                        <wps:spPr>
                          <a:xfrm>
                            <a:off x="4049" y="232"/>
                            <a:ext cx="28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" w:line="276" w:lineRule="exact"/>
                                <w:ind w:left="158" w:right="0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202.45pt;margin-top:11.6pt;height:14.35pt;width:14.4pt;mso-position-horizontal-relative:page;z-index:15734784;mso-width-relative:page;mso-height-relative:page;" coordorigin="4049,232" coordsize="288,287" o:gfxdata="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ipPXL2gAAAAkBAAAPAAAAAAAAAAEAIAAAACIAAABkcnMvZG93bnJldi54&#10;bWxQSwECFAAUAAAACACHTuJAAQvnkocDAABcCwAADgAAAAAAAAABACAAAAApAQAAZHJzL2Uyb0Rv&#10;Yy54bWxQSwUGAAAAAAYABgBZAQAAIgcAAAAA&#10;">
                <o:lock v:ext="edit" aspectratio="f"/>
                <v:line id="直线 19" o:spid="_x0000_s1026" o:spt="20" style="position:absolute;left:4054;top:391;flip:y;height:18;width:31;" filled="f" stroked="t" coordsize="21600,21600" o:gfxdata="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miUE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0" o:spid="_x0000_s1026" o:spt="20" style="position:absolute;left:4085;top:396;height:81;width:44;" filled="f" stroked="t" coordsize="21600,21600" o:gfxdata="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39WiG7UAAADbAAAADwAA&#10;AAAAAAABACAAAAAiAAAAZHJzL2Rvd25yZXYueG1sUEsBAhQAFAAAAAgAh07iQDMvBZ47AAAAOQAA&#10;ABAAAAAAAAAAAQAgAAAABAEAAGRycy9zaGFwZXhtbC54bWxQSwUGAAAAAAYABgBbAQAArgMAAAAA&#10;">
                  <v:fill on="f" focussize="0,0"/>
                  <v:stroke weight="1.00102362204724pt" color="#000000" joinstyle="round"/>
                  <v:imagedata o:title=""/>
                  <o:lock v:ext="edit" aspectratio="f"/>
                </v:line>
                <v:shape id="任意多边形 21" o:spid="_x0000_s1026" o:spt="100" style="position:absolute;left:4134;top:237;height:240;width:203;" filled="f" stroked="t" coordsize="203,240" o:gfxdata="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Ziau5AAAA2wAA&#10;AA8AAAAAAAAAAQAgAAAAIgAAAGRycy9kb3ducmV2LnhtbFBLAQIUABQAAAAIAIdO4kAzLwWeOwAA&#10;ADkAAAAQAAAAAAAAAAEAIAAAAAgBAABkcnMvc2hhcGV4bWwueG1sUEsFBgAAAAAGAAYAWwEAALID&#10;AAAAAA==&#10;" path="m0,240l59,0m59,0l203,0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文本框 22" o:spid="_x0000_s1026" o:spt="202" type="#_x0000_t202" style="position:absolute;left:4049;top:232;height:287;width:288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" w:line="276" w:lineRule="exact"/>
                          <w:ind w:left="158" w:right="0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38"/>
          <w:sz w:val="21"/>
        </w:rPr>
        <w:t>在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i/>
          <w:sz w:val="24"/>
        </w:rPr>
        <w:t>ABC</w:t>
      </w:r>
      <w:r>
        <w:rPr>
          <w:rFonts w:ascii="Times New Roman" w:hAnsi="Times New Roman"/>
          <w:i/>
          <w:spacing w:val="-17"/>
          <w:sz w:val="24"/>
        </w:rPr>
        <w:t xml:space="preserve"> </w:t>
      </w:r>
      <w:r>
        <w:rPr>
          <w:spacing w:val="10"/>
          <w:sz w:val="21"/>
        </w:rPr>
        <w:t>中，若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5"/>
          <w:sz w:val="24"/>
        </w:rPr>
        <w:t>2</w:t>
      </w:r>
    </w:p>
    <w:p>
      <w:pPr>
        <w:spacing w:before="225"/>
        <w:ind w:left="308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sz w:val="21"/>
        </w:rPr>
        <w:t>，</w:t>
      </w:r>
      <w:r>
        <w:rPr>
          <w:spacing w:val="-77"/>
          <w:sz w:val="21"/>
        </w:rPr>
        <w:t xml:space="preserve"> </w:t>
      </w:r>
      <w:r>
        <w:rPr>
          <w:rFonts w:ascii="Times New Roman" w:hAnsi="Times New Roman"/>
          <w:i/>
          <w:sz w:val="24"/>
        </w:rPr>
        <w:t xml:space="preserve">c </w:t>
      </w:r>
      <w:r>
        <w:rPr>
          <w:rFonts w:ascii="Symbol" w:hAnsi="Symbol"/>
          <w:spacing w:val="-19"/>
          <w:sz w:val="24"/>
        </w:rPr>
        <w:t></w:t>
      </w:r>
    </w:p>
    <w:p>
      <w:pPr>
        <w:tabs>
          <w:tab w:val="left" w:pos="872"/>
        </w:tabs>
        <w:spacing w:before="225"/>
        <w:ind w:left="353" w:right="0" w:firstLine="0"/>
        <w:jc w:val="left"/>
        <w:rPr>
          <w:sz w:val="21"/>
        </w:rPr>
      </w:pPr>
      <w:r>
        <w:br w:type="column"/>
      </w:r>
      <w:r>
        <w:rPr>
          <w:rFonts w:ascii="Symbol" w:hAnsi="Symbol" w:eastAsia="Symbol"/>
          <w:sz w:val="24"/>
        </w:rPr>
        <w:t></w:t>
      </w:r>
      <w:r>
        <w:rPr>
          <w:rFonts w:ascii="Times New Roman" w:hAnsi="Times New Roman" w:eastAsia="Times New Roman"/>
          <w:sz w:val="24"/>
        </w:rPr>
        <w:tab/>
      </w:r>
      <w:r>
        <w:rPr>
          <w:spacing w:val="-37"/>
          <w:sz w:val="21"/>
        </w:rPr>
        <w:t xml:space="preserve">， </w:t>
      </w:r>
      <w:r>
        <w:rPr>
          <w:rFonts w:ascii="Symbol" w:hAnsi="Symbol" w:eastAsia="Symbol"/>
          <w:sz w:val="24"/>
        </w:rPr>
        <w:t></w:t>
      </w:r>
      <w:r>
        <w:rPr>
          <w:rFonts w:ascii="Times New Roman" w:hAnsi="Times New Roman" w:eastAsia="Times New Roman"/>
          <w:i/>
          <w:sz w:val="24"/>
        </w:rPr>
        <w:t xml:space="preserve">B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4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45</w:t>
      </w:r>
      <w:r>
        <w:rPr>
          <w:rFonts w:ascii="Symbol" w:hAnsi="Symbol" w:eastAsia="Symbol"/>
          <w:sz w:val="24"/>
        </w:rPr>
        <w:t></w:t>
      </w:r>
      <w:r>
        <w:rPr>
          <w:rFonts w:ascii="Times New Roman" w:hAnsi="Times New Roman" w:eastAsia="Times New Roman"/>
          <w:spacing w:val="-23"/>
          <w:sz w:val="24"/>
        </w:rPr>
        <w:t xml:space="preserve"> </w:t>
      </w:r>
      <w:r>
        <w:rPr>
          <w:spacing w:val="-18"/>
          <w:sz w:val="21"/>
        </w:rPr>
        <w:t xml:space="preserve">，则 </w:t>
      </w:r>
      <w:r>
        <w:rPr>
          <w:sz w:val="21"/>
        </w:rPr>
        <w:t>a</w:t>
      </w:r>
      <w:r>
        <w:rPr>
          <w:spacing w:val="-18"/>
          <w:sz w:val="21"/>
        </w:rPr>
        <w:t xml:space="preserve"> 等于</w:t>
      </w:r>
      <w:r>
        <w:rPr>
          <w:sz w:val="21"/>
        </w:rPr>
        <w:t>（）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3">
            <w:col w:w="3442" w:space="40"/>
            <w:col w:w="846" w:space="39"/>
            <w:col w:w="6001"/>
          </w:cols>
        </w:sectPr>
      </w:pPr>
    </w:p>
    <w:p>
      <w:pPr>
        <w:pStyle w:val="7"/>
        <w:spacing w:before="8"/>
        <w:rPr>
          <w:sz w:val="11"/>
        </w:rPr>
      </w:pPr>
    </w:p>
    <w:p>
      <w:pPr>
        <w:pStyle w:val="7"/>
        <w:spacing w:before="69"/>
        <w:ind w:left="1200"/>
      </w:pPr>
      <w: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-281305</wp:posOffset>
                </wp:positionV>
                <wp:extent cx="180340" cy="181610"/>
                <wp:effectExtent l="0" t="1270" r="2540" b="15240"/>
                <wp:wrapNone/>
                <wp:docPr id="30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181610"/>
                          <a:chOff x="4987" y="-444"/>
                          <a:chExt cx="284" cy="286"/>
                        </a:xfrm>
                      </wpg:grpSpPr>
                      <wps:wsp>
                        <wps:cNvPr id="22" name="直线 24"/>
                        <wps:cNvSpPr/>
                        <wps:spPr>
                          <a:xfrm flipV="1">
                            <a:off x="4992" y="-282"/>
                            <a:ext cx="31" cy="1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25"/>
                        <wps:cNvSpPr/>
                        <wps:spPr>
                          <a:xfrm>
                            <a:off x="5023" y="-277"/>
                            <a:ext cx="44" cy="8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任意多边形 26"/>
                        <wps:cNvSpPr/>
                        <wps:spPr>
                          <a:xfrm>
                            <a:off x="5072" y="-439"/>
                            <a:ext cx="199" cy="2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9" h="243">
                                <a:moveTo>
                                  <a:pt x="0" y="243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文本框 27"/>
                        <wps:cNvSpPr txBox="1"/>
                        <wps:spPr>
                          <a:xfrm>
                            <a:off x="4987" y="-444"/>
                            <a:ext cx="28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76" w:lineRule="exact"/>
                                <w:ind w:left="155" w:right="0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249.35pt;margin-top:-22.15pt;height:14.3pt;width:14.2pt;mso-position-horizontal-relative:page;z-index:15735808;mso-width-relative:page;mso-height-relative:page;" coordorigin="4987,-444" coordsize="284,286" o:gfxdata="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Z1CwvdwAAAALAQAADwAAAAAAAAABACAAAAAiAAAA&#10;ZHJzL2Rvd25yZXYueG1sUEsBAhQAFAAAAAgAh07iQB8RQiuSAwAAYQsAAA4AAAAAAAAAAQAgAAAA&#10;KwEAAGRycy9lMm9Eb2MueG1sUEsFBgAAAAAGAAYAWQEAAC8HAAAAAA==&#10;">
                <o:lock v:ext="edit" aspectratio="f"/>
                <v:line id="直线 24" o:spid="_x0000_s1026" o:spt="20" style="position:absolute;left:4992;top:-282;flip:y;height:17;width:31;" filled="f" stroked="t" coordsize="21600,21600" o:gfxdata="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BF6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5" o:spid="_x0000_s1026" o:spt="20" style="position:absolute;left:5023;top:-277;height:81;width:44;" filled="f" stroked="t" coordsize="21600,21600" o:gfxdata="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Jjc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100" style="position:absolute;left:5072;top:-439;height:243;width:199;" filled="f" stroked="t" coordsize="199,243" o:gfxdata="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QrVsvQAA&#10;ANsAAAAPAAAAAAAAAAEAIAAAACIAAABkcnMvZG93bnJldi54bWxQSwECFAAUAAAACACHTuJAMy8F&#10;njsAAAA5AAAAEAAAAAAAAAABACAAAAAMAQAAZHJzL3NoYXBleG1sLnhtbFBLBQYAAAAABgAGAFsB&#10;AAC2AwAAAAA=&#10;" path="m0,243l59,0m59,0l199,0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文本框 27" o:spid="_x0000_s1026" o:spt="202" type="#_x0000_t202" style="position:absolute;left:4987;top:-444;height:286;width:284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76" w:lineRule="exact"/>
                          <w:ind w:left="155" w:right="0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87122944" behindDoc="1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-281305</wp:posOffset>
                </wp:positionV>
                <wp:extent cx="182880" cy="181610"/>
                <wp:effectExtent l="635" t="1270" r="14605" b="15240"/>
                <wp:wrapNone/>
                <wp:docPr id="79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1610"/>
                          <a:chOff x="5500" y="-444"/>
                          <a:chExt cx="288" cy="286"/>
                        </a:xfrm>
                      </wpg:grpSpPr>
                      <wps:wsp>
                        <wps:cNvPr id="75" name="直线 29"/>
                        <wps:cNvSpPr/>
                        <wps:spPr>
                          <a:xfrm flipV="1">
                            <a:off x="5505" y="-285"/>
                            <a:ext cx="31" cy="1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30"/>
                        <wps:cNvSpPr/>
                        <wps:spPr>
                          <a:xfrm>
                            <a:off x="5536" y="-280"/>
                            <a:ext cx="44" cy="8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任意多边形 31"/>
                        <wps:cNvSpPr/>
                        <wps:spPr>
                          <a:xfrm>
                            <a:off x="5585" y="-439"/>
                            <a:ext cx="203" cy="2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3" h="239">
                                <a:moveTo>
                                  <a:pt x="0" y="23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文本框 32"/>
                        <wps:cNvSpPr txBox="1"/>
                        <wps:spPr>
                          <a:xfrm>
                            <a:off x="5499" y="-444"/>
                            <a:ext cx="28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76" w:lineRule="exact"/>
                                <w:ind w:left="158" w:right="0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274.95pt;margin-top:-22.15pt;height:14.3pt;width:14.4pt;mso-position-horizontal-relative:page;z-index:-16193536;mso-width-relative:page;mso-height-relative:page;" coordorigin="5500,-444" coordsize="288,286" o:gfxdata="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FRplqHcAAAACwEAAA8AAAAAAAAAAQAgAAAAIgAAAGRy&#10;cy9kb3ducmV2LnhtbFBLAQIUABQAAAAIAIdO4kBKsSOAkAMAAGELAAAOAAAAAAAAAAEAIAAAACsB&#10;AABkcnMvZTJvRG9jLnhtbFBLBQYAAAAABgAGAFkBAAAtBwAAAAA=&#10;">
                <o:lock v:ext="edit" aspectratio="f"/>
                <v:line id="直线 29" o:spid="_x0000_s1026" o:spt="20" style="position:absolute;left:5505;top:-285;flip:y;height:18;width:31;" filled="f" stroked="t" coordsize="21600,21600" o:gfxdata="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7px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0" o:spid="_x0000_s1026" o:spt="20" style="position:absolute;left:5536;top:-280;height:80;width:44;" filled="f" stroked="t" coordsize="21600,21600" o:gfxdata="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LI+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31" o:spid="_x0000_s1026" o:spt="100" style="position:absolute;left:5585;top:-439;height:239;width:203;" filled="f" stroked="t" coordsize="203,239" o:gfxdata="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119EL4A&#10;AADbAAAADwAAAAAAAAABACAAAAAiAAAAZHJzL2Rvd25yZXYueG1sUEsBAhQAFAAAAAgAh07iQDMv&#10;BZ47AAAAOQAAABAAAAAAAAAAAQAgAAAADQEAAGRycy9zaGFwZXhtbC54bWxQSwUGAAAAAAYABgBb&#10;AQAAtwMAAAAA&#10;" path="m0,239l59,0m59,0l203,0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文本框 32" o:spid="_x0000_s1026" o:spt="202" type="#_x0000_t202" style="position:absolute;left:5499;top:-444;height:286;width:288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76" w:lineRule="exact"/>
                          <w:ind w:left="158" w:right="0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A.2</w:t>
      </w:r>
    </w:p>
    <w:p>
      <w:pPr>
        <w:pStyle w:val="7"/>
        <w:spacing w:before="12"/>
        <w:rPr>
          <w:sz w:val="20"/>
        </w:rPr>
      </w:pPr>
    </w:p>
    <w:p>
      <w:pPr>
        <w:pStyle w:val="7"/>
        <w:ind w:left="1200"/>
        <w:rPr>
          <w:rFonts w:ascii="Times New Roman" w:eastAsia="Times New Roman"/>
          <w:sz w:val="24"/>
        </w:rPr>
      </w:pPr>
      <w: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-6350</wp:posOffset>
                </wp:positionV>
                <wp:extent cx="182245" cy="182245"/>
                <wp:effectExtent l="0" t="1270" r="635" b="14605"/>
                <wp:wrapNone/>
                <wp:docPr id="40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82245"/>
                          <a:chOff x="2539" y="-11"/>
                          <a:chExt cx="287" cy="287"/>
                        </a:xfrm>
                      </wpg:grpSpPr>
                      <wps:wsp>
                        <wps:cNvPr id="32" name="直线 34"/>
                        <wps:cNvSpPr/>
                        <wps:spPr>
                          <a:xfrm flipV="1">
                            <a:off x="2544" y="148"/>
                            <a:ext cx="31" cy="1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35"/>
                        <wps:cNvSpPr/>
                        <wps:spPr>
                          <a:xfrm>
                            <a:off x="2575" y="153"/>
                            <a:ext cx="44" cy="8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2624" y="-6"/>
                            <a:ext cx="203" cy="2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3" h="240">
                                <a:moveTo>
                                  <a:pt x="0" y="23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文本框 37"/>
                        <wps:cNvSpPr txBox="1"/>
                        <wps:spPr>
                          <a:xfrm>
                            <a:off x="2539" y="-11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" w:line="276" w:lineRule="exact"/>
                                <w:ind w:left="158" w:right="0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126.95pt;margin-top:-0.5pt;height:14.35pt;width:14.35pt;mso-position-horizontal-relative:page;z-index:15737856;mso-width-relative:page;mso-height-relative:page;" coordorigin="2539,-11" coordsize="287,287" o:gfxdata="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/8OQS9oAAAAJAQAADwAAAAAAAAABACAAAAAiAAAAZHJzL2Rv&#10;d25yZXYueG1sUEsBAhQAFAAAAAgAh07iQKPckYGOAwAAWwsAAA4AAAAAAAAAAQAgAAAAKQEAAGRy&#10;cy9lMm9Eb2MueG1sUEsFBgAAAAAGAAYAWQEAACkHAAAAAA==&#10;">
                <o:lock v:ext="edit" aspectratio="f"/>
                <v:line id="直线 34" o:spid="_x0000_s1026" o:spt="20" style="position:absolute;left:2544;top:148;flip:y;height:18;width:31;" filled="f" stroked="t" coordsize="21600,21600" o:gfxdata="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dyH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5" o:spid="_x0000_s1026" o:spt="20" style="position:absolute;left:2575;top:153;height:80;width:44;" filled="f" stroked="t" coordsize="21600,21600" o:gfxdata="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6H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100" style="position:absolute;left:2624;top:-6;height:240;width:203;" filled="f" stroked="t" coordsize="203,240" o:gfxdata="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bNXLvQAA&#10;ANsAAAAPAAAAAAAAAAEAIAAAACIAAABkcnMvZG93bnJldi54bWxQSwECFAAUAAAACACHTuJAMy8F&#10;njsAAAA5AAAAEAAAAAAAAAABACAAAAAMAQAAZHJzL3NoYXBleG1sLnhtbFBLBQYAAAAABgAGAFsB&#10;AAC2AwAAAAA=&#10;" path="m0,239l59,0m59,0l202,0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文本框 37" o:spid="_x0000_s1026" o:spt="202" type="#_x0000_t202" style="position:absolute;left:2539;top:-11;height:287;width:287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" w:line="276" w:lineRule="exact"/>
                          <w:ind w:left="158" w:right="0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B.2 或</w:t>
      </w:r>
      <w:r>
        <w:rPr>
          <w:rFonts w:ascii="Times New Roman" w:eastAsia="Times New Roman"/>
          <w:sz w:val="24"/>
        </w:rPr>
        <w:t>2</w:t>
      </w:r>
    </w:p>
    <w:p>
      <w:pPr>
        <w:pStyle w:val="7"/>
        <w:spacing w:before="9"/>
        <w:rPr>
          <w:rFonts w:ascii="Times New Roman"/>
          <w:sz w:val="28"/>
        </w:rPr>
      </w:pPr>
    </w:p>
    <w:p>
      <w:pPr>
        <w:pStyle w:val="4"/>
        <w:numPr>
          <w:ilvl w:val="0"/>
          <w:numId w:val="1"/>
        </w:numPr>
        <w:tabs>
          <w:tab w:val="left" w:pos="1448"/>
        </w:tabs>
        <w:spacing w:before="1" w:after="0" w:line="240" w:lineRule="auto"/>
        <w:ind w:left="1447" w:right="0" w:hanging="248"/>
        <w:jc w:val="left"/>
      </w:pPr>
      <w: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-5715</wp:posOffset>
                </wp:positionV>
                <wp:extent cx="173355" cy="181610"/>
                <wp:effectExtent l="635" t="1905" r="8890" b="14605"/>
                <wp:wrapNone/>
                <wp:docPr id="46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81610"/>
                          <a:chOff x="2175" y="-9"/>
                          <a:chExt cx="273" cy="286"/>
                        </a:xfrm>
                      </wpg:grpSpPr>
                      <wps:wsp>
                        <wps:cNvPr id="42" name="直线 39"/>
                        <wps:cNvSpPr/>
                        <wps:spPr>
                          <a:xfrm flipV="1">
                            <a:off x="2180" y="152"/>
                            <a:ext cx="30" cy="1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40"/>
                        <wps:cNvSpPr/>
                        <wps:spPr>
                          <a:xfrm>
                            <a:off x="2210" y="157"/>
                            <a:ext cx="45" cy="8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任意多边形 41"/>
                        <wps:cNvSpPr/>
                        <wps:spPr>
                          <a:xfrm>
                            <a:off x="2259" y="-5"/>
                            <a:ext cx="188" cy="2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243">
                                <a:moveTo>
                                  <a:pt x="0" y="242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文本框 42"/>
                        <wps:cNvSpPr txBox="1"/>
                        <wps:spPr>
                          <a:xfrm>
                            <a:off x="2174" y="-10"/>
                            <a:ext cx="27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76" w:lineRule="exact"/>
                                <w:ind w:left="151" w:right="0" w:firstLine="0"/>
                                <w:jc w:val="lef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108.7pt;margin-top:-0.45pt;height:14.3pt;width:13.65pt;mso-position-horizontal-relative:page;z-index:15738880;mso-width-relative:page;mso-height-relative:page;" coordorigin="2175,-9" coordsize="273,286" o:gfxdata="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OiA46bZAAAACAEAAA8AAAAAAAAAAQAgAAAAIgAA&#10;AGRycy9kb3ducmV2LnhtbFBLAQIUABQAAAAIAIdO4kABOgdnlgMAAFoLAAAOAAAAAAAAAAEAIAAA&#10;ACgBAABkcnMvZTJvRG9jLnhtbFBLBQYAAAAABgAGAFkBAAAwBwAAAAA=&#10;">
                <o:lock v:ext="edit" aspectratio="f"/>
                <v:line id="直线 39" o:spid="_x0000_s1026" o:spt="20" style="position:absolute;left:2180;top:152;flip:y;height:17;width:30;" filled="f" stroked="t" coordsize="21600,21600" o:gfxdata="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27s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" o:spid="_x0000_s1026" o:spt="20" style="position:absolute;left:2210;top:157;height:81;width:45;" filled="f" stroked="t" coordsize="21600,21600" o:gfxdata="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EEr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41" o:spid="_x0000_s1026" o:spt="100" style="position:absolute;left:2259;top:-5;height:243;width:188;" filled="f" stroked="t" coordsize="188,243" o:gfxdata="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U+GrsAAADb&#10;AAAADwAAAAAAAAABACAAAAAiAAAAZHJzL2Rvd25yZXYueG1sUEsBAhQAFAAAAAgAh07iQDMvBZ47&#10;AAAAOQAAABAAAAAAAAAAAQAgAAAACgEAAGRycy9zaGFwZXhtbC54bWxQSwUGAAAAAAYABgBbAQAA&#10;tAMAAAAA&#10;" path="m0,242l58,0m58,0l187,0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文本框 42" o:spid="_x0000_s1026" o:spt="202" type="#_x0000_t202" style="position:absolute;left:2174;top:-10;height:286;width:273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76" w:lineRule="exact"/>
                          <w:ind w:left="151" w:right="0" w:firstLin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w w:val="99"/>
        </w:rPr>
        <w:t>2</w:t>
      </w:r>
    </w:p>
    <w:p>
      <w:pPr>
        <w:pStyle w:val="14"/>
        <w:numPr>
          <w:ilvl w:val="0"/>
          <w:numId w:val="1"/>
        </w:numPr>
        <w:tabs>
          <w:tab w:val="left" w:pos="1412"/>
        </w:tabs>
        <w:spacing w:before="218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无解</w:t>
      </w: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3"/>
        </w:rPr>
      </w:pPr>
    </w:p>
    <w:p>
      <w:pPr>
        <w:pStyle w:val="14"/>
        <w:numPr>
          <w:ilvl w:val="0"/>
          <w:numId w:val="2"/>
        </w:numPr>
        <w:tabs>
          <w:tab w:val="left" w:pos="1515"/>
          <w:tab w:val="left" w:pos="3194"/>
        </w:tabs>
        <w:spacing w:before="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下列函数中，（</w:t>
      </w:r>
      <w:r>
        <w:rPr>
          <w:sz w:val="21"/>
        </w:rPr>
        <w:tab/>
      </w:r>
      <w:r>
        <w:rPr>
          <w:sz w:val="21"/>
        </w:rPr>
        <w:t>）不是周期函数。</w:t>
      </w:r>
    </w:p>
    <w:p>
      <w:pPr>
        <w:pStyle w:val="14"/>
        <w:numPr>
          <w:ilvl w:val="1"/>
          <w:numId w:val="2"/>
        </w:numPr>
        <w:tabs>
          <w:tab w:val="left" w:pos="1573"/>
        </w:tabs>
        <w:spacing w:before="157" w:after="0" w:line="240" w:lineRule="auto"/>
        <w:ind w:left="1572" w:right="0" w:hanging="373"/>
        <w:jc w:val="left"/>
        <w:rPr>
          <w:rFonts w:ascii="Symbol" w:hAnsi="Symbol"/>
          <w:sz w:val="31"/>
        </w:rPr>
      </w:pP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>sin</w:t>
      </w:r>
      <w:r>
        <w:rPr>
          <w:rFonts w:ascii="Symbol" w:hAnsi="Symbol"/>
          <w:spacing w:val="4"/>
          <w:sz w:val="31"/>
        </w:rPr>
        <w:t></w:t>
      </w:r>
      <w:r>
        <w:rPr>
          <w:rFonts w:ascii="Times New Roman" w:hAnsi="Times New Roman"/>
          <w:i/>
          <w:spacing w:val="4"/>
          <w:sz w:val="24"/>
        </w:rPr>
        <w:t>x</w:t>
      </w:r>
      <w:r>
        <w:rPr>
          <w:rFonts w:ascii="Times New Roman" w:hAnsi="Times New Roman"/>
          <w:i/>
          <w:spacing w:val="-26"/>
          <w:sz w:val="24"/>
        </w:rPr>
        <w:t xml:space="preserve"> </w:t>
      </w:r>
      <w:r>
        <w:rPr>
          <w:rFonts w:ascii="Symbol" w:hAnsi="Symbol"/>
          <w:spacing w:val="-7"/>
          <w:sz w:val="24"/>
        </w:rPr>
        <w:t></w:t>
      </w:r>
      <w:r>
        <w:rPr>
          <w:rFonts w:ascii="Symbol" w:hAnsi="Symbol"/>
          <w:i/>
          <w:spacing w:val="-7"/>
          <w:sz w:val="25"/>
        </w:rPr>
        <w:t></w:t>
      </w:r>
      <w:r>
        <w:rPr>
          <w:rFonts w:ascii="Symbol" w:hAnsi="Symbol"/>
          <w:spacing w:val="-7"/>
          <w:sz w:val="31"/>
        </w:rPr>
        <w:t></w:t>
      </w:r>
    </w:p>
    <w:p>
      <w:pPr>
        <w:pStyle w:val="4"/>
        <w:spacing w:before="181" w:line="136" w:lineRule="exact"/>
        <w:ind w:left="2262"/>
      </w:pPr>
      <w:r>
        <w:rPr>
          <w:w w:val="99"/>
        </w:rPr>
        <w:t>1</w:t>
      </w:r>
    </w:p>
    <w:p>
      <w:pPr>
        <w:pStyle w:val="14"/>
        <w:numPr>
          <w:ilvl w:val="1"/>
          <w:numId w:val="2"/>
        </w:numPr>
        <w:tabs>
          <w:tab w:val="left" w:pos="1573"/>
        </w:tabs>
        <w:spacing w:before="0" w:after="0" w:line="251" w:lineRule="exact"/>
        <w:ind w:left="1572" w:right="0" w:hanging="373"/>
        <w:jc w:val="left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113665</wp:posOffset>
                </wp:positionV>
                <wp:extent cx="93980" cy="0"/>
                <wp:effectExtent l="0" t="0" r="0" b="0"/>
                <wp:wrapNone/>
                <wp:docPr id="47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142.4pt;margin-top:8.95pt;height:0pt;width:7.4pt;mso-position-horizontal-relative:page;z-index:15738880;mso-width-relative:page;mso-height-relative:page;" filled="f" stroked="t" coordsize="21600,21600" o:gfxdata="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pP9AdYAAAAJAQAADwAAAAAAAAABACAAAAAiAAAAZHJz&#10;L2Rvd25yZXYueG1sUEsBAhQAFAAAAAgAh07iQJoJYf7NAQAAjQMAAA4AAAAAAAAAAQAgAAAAJQ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sin</w:t>
      </w:r>
    </w:p>
    <w:p>
      <w:pPr>
        <w:pStyle w:val="5"/>
        <w:spacing w:line="228" w:lineRule="exact"/>
        <w:ind w:left="2276"/>
        <w:rPr>
          <w:i/>
        </w:rPr>
      </w:pPr>
      <w:r>
        <w:rPr>
          <w:i/>
          <w:w w:val="99"/>
        </w:rPr>
        <w:t>x</w:t>
      </w:r>
    </w:p>
    <w:p>
      <w:pPr>
        <w:pStyle w:val="14"/>
        <w:numPr>
          <w:ilvl w:val="1"/>
          <w:numId w:val="2"/>
        </w:numPr>
        <w:tabs>
          <w:tab w:val="left" w:pos="1573"/>
        </w:tabs>
        <w:spacing w:before="132" w:after="0" w:line="240" w:lineRule="auto"/>
        <w:ind w:left="1572" w:right="0" w:hanging="373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>1</w:t>
      </w:r>
      <w:r>
        <w:rPr>
          <w:rFonts w:ascii="Symbol" w:hAnsi="Symbol"/>
          <w:spacing w:val="9"/>
          <w:sz w:val="24"/>
        </w:rPr>
        <w:t>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cos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</w:p>
    <w:p>
      <w:pPr>
        <w:pStyle w:val="7"/>
        <w:spacing w:before="7"/>
        <w:rPr>
          <w:rFonts w:ascii="Times New Roman"/>
          <w:i/>
          <w:sz w:val="19"/>
        </w:rPr>
      </w:pPr>
    </w:p>
    <w:p>
      <w:pPr>
        <w:pStyle w:val="14"/>
        <w:numPr>
          <w:ilvl w:val="1"/>
          <w:numId w:val="2"/>
        </w:numPr>
        <w:tabs>
          <w:tab w:val="left" w:pos="1573"/>
        </w:tabs>
        <w:spacing w:before="88" w:after="0" w:line="240" w:lineRule="auto"/>
        <w:ind w:left="1572" w:right="0" w:hanging="373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sin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pacing w:val="-37"/>
          <w:sz w:val="24"/>
        </w:rPr>
        <w:t>2</w:t>
      </w:r>
      <w:r>
        <w:rPr>
          <w:rFonts w:ascii="Symbol" w:hAnsi="Symbol"/>
          <w:i/>
          <w:spacing w:val="-37"/>
          <w:sz w:val="25"/>
        </w:rPr>
        <w:t></w:t>
      </w:r>
      <w:r>
        <w:rPr>
          <w:rFonts w:ascii="Times New Roman" w:hAnsi="Times New Roman"/>
          <w:i/>
          <w:spacing w:val="-37"/>
          <w:sz w:val="24"/>
        </w:rPr>
        <w:t>x</w:t>
      </w:r>
    </w:p>
    <w:p>
      <w:pPr>
        <w:pStyle w:val="7"/>
        <w:rPr>
          <w:rFonts w:ascii="Times New Roman"/>
          <w:i/>
          <w:sz w:val="20"/>
        </w:rPr>
      </w:pPr>
    </w:p>
    <w:p>
      <w:pPr>
        <w:pStyle w:val="7"/>
        <w:rPr>
          <w:rFonts w:ascii="Times New Roman"/>
          <w:i/>
          <w:sz w:val="20"/>
        </w:rPr>
      </w:pPr>
    </w:p>
    <w:p>
      <w:pPr>
        <w:pStyle w:val="14"/>
        <w:numPr>
          <w:ilvl w:val="0"/>
          <w:numId w:val="2"/>
        </w:numPr>
        <w:tabs>
          <w:tab w:val="left" w:pos="1412"/>
        </w:tabs>
        <w:spacing w:before="207" w:after="0" w:line="362" w:lineRule="auto"/>
        <w:ind w:left="1200" w:right="6855" w:firstLine="0"/>
        <w:jc w:val="left"/>
        <w:rPr>
          <w:sz w:val="21"/>
        </w:rPr>
      </w:pPr>
      <w:r>
        <w:rPr>
          <w:sz w:val="21"/>
        </w:rPr>
        <w:t>下列成立的式子是</w:t>
      </w:r>
      <w:r>
        <w:rPr>
          <w:spacing w:val="-7"/>
          <w:sz w:val="21"/>
        </w:rPr>
        <w:t xml:space="preserve">（） </w:t>
      </w:r>
      <w:r>
        <w:rPr>
          <w:spacing w:val="1"/>
          <w:w w:val="99"/>
          <w:sz w:val="21"/>
        </w:rPr>
        <w:t>A.0</w:t>
      </w:r>
      <w:r>
        <w:rPr>
          <w:spacing w:val="-2"/>
          <w:w w:val="99"/>
          <w:sz w:val="21"/>
        </w:rPr>
        <w:t>.</w:t>
      </w:r>
      <w:r>
        <w:rPr>
          <w:spacing w:val="1"/>
          <w:w w:val="99"/>
          <w:sz w:val="21"/>
        </w:rPr>
        <w:t>8</w:t>
      </w:r>
      <w:r>
        <w:rPr>
          <w:spacing w:val="-1"/>
          <w:w w:val="106"/>
          <w:position w:val="11"/>
          <w:sz w:val="10"/>
        </w:rPr>
        <w:t>-0.</w:t>
      </w:r>
      <w:r>
        <w:rPr>
          <w:w w:val="106"/>
          <w:position w:val="11"/>
          <w:sz w:val="10"/>
        </w:rPr>
        <w:t>1</w:t>
      </w:r>
      <w:r>
        <w:rPr>
          <w:position w:val="11"/>
          <w:sz w:val="10"/>
        </w:rPr>
        <w:t xml:space="preserve"> </w:t>
      </w:r>
      <w:r>
        <w:rPr>
          <w:spacing w:val="-1"/>
          <w:w w:val="99"/>
          <w:sz w:val="21"/>
        </w:rPr>
        <w:t>＜</w:t>
      </w:r>
      <w:r>
        <w:rPr>
          <w:spacing w:val="1"/>
          <w:w w:val="99"/>
          <w:sz w:val="21"/>
        </w:rPr>
        <w:t>log</w:t>
      </w:r>
      <w:r>
        <w:rPr>
          <w:spacing w:val="-1"/>
          <w:w w:val="106"/>
          <w:position w:val="-2"/>
          <w:sz w:val="10"/>
        </w:rPr>
        <w:t>3</w:t>
      </w:r>
      <w:r>
        <w:rPr>
          <w:spacing w:val="1"/>
          <w:w w:val="99"/>
          <w:sz w:val="21"/>
        </w:rPr>
        <w:t>0.</w:t>
      </w:r>
      <w:r>
        <w:rPr>
          <w:w w:val="99"/>
          <w:sz w:val="21"/>
        </w:rPr>
        <w:t>8</w:t>
      </w:r>
    </w:p>
    <w:p>
      <w:pPr>
        <w:spacing w:after="0" w:line="362" w:lineRule="auto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before="3"/>
        <w:rPr>
          <w:sz w:val="16"/>
        </w:rPr>
      </w:pPr>
    </w:p>
    <w:p>
      <w:pPr>
        <w:spacing w:before="84"/>
        <w:ind w:left="1200" w:right="0" w:firstLine="0"/>
        <w:jc w:val="left"/>
        <w:rPr>
          <w:sz w:val="10"/>
        </w:rPr>
      </w:pPr>
      <w:r>
        <w:rPr>
          <w:spacing w:val="1"/>
          <w:w w:val="99"/>
          <w:sz w:val="21"/>
        </w:rPr>
        <w:t>B</w:t>
      </w:r>
      <w:r>
        <w:rPr>
          <w:spacing w:val="-2"/>
          <w:w w:val="99"/>
          <w:sz w:val="21"/>
        </w:rPr>
        <w:t>.</w:t>
      </w:r>
      <w:r>
        <w:rPr>
          <w:spacing w:val="1"/>
          <w:w w:val="99"/>
          <w:sz w:val="21"/>
        </w:rPr>
        <w:t>0.8</w:t>
      </w:r>
      <w:r>
        <w:rPr>
          <w:spacing w:val="-1"/>
          <w:w w:val="106"/>
          <w:position w:val="10"/>
          <w:sz w:val="10"/>
        </w:rPr>
        <w:t>-0.</w:t>
      </w:r>
      <w:r>
        <w:rPr>
          <w:spacing w:val="-3"/>
          <w:w w:val="106"/>
          <w:position w:val="10"/>
          <w:sz w:val="10"/>
        </w:rPr>
        <w:t>1</w:t>
      </w:r>
      <w:r>
        <w:rPr>
          <w:spacing w:val="2"/>
          <w:w w:val="99"/>
          <w:sz w:val="21"/>
        </w:rPr>
        <w:t>＞</w:t>
      </w:r>
      <w:r>
        <w:rPr>
          <w:spacing w:val="1"/>
          <w:w w:val="99"/>
          <w:sz w:val="21"/>
        </w:rPr>
        <w:t>0.</w:t>
      </w:r>
      <w:r>
        <w:rPr>
          <w:spacing w:val="-2"/>
          <w:w w:val="99"/>
          <w:sz w:val="21"/>
        </w:rPr>
        <w:t>8</w:t>
      </w:r>
      <w:r>
        <w:rPr>
          <w:spacing w:val="-1"/>
          <w:w w:val="106"/>
          <w:position w:val="10"/>
          <w:sz w:val="10"/>
        </w:rPr>
        <w:t>-0.</w:t>
      </w:r>
      <w:r>
        <w:rPr>
          <w:w w:val="106"/>
          <w:position w:val="10"/>
          <w:sz w:val="10"/>
        </w:rPr>
        <w:t>2</w:t>
      </w:r>
    </w:p>
    <w:p>
      <w:pPr>
        <w:spacing w:before="137" w:line="362" w:lineRule="auto"/>
        <w:ind w:left="1200" w:right="7368" w:firstLine="0"/>
        <w:jc w:val="left"/>
        <w:rPr>
          <w:sz w:val="10"/>
        </w:rPr>
      </w:pPr>
      <w:r>
        <w:rPr>
          <w:spacing w:val="1"/>
          <w:w w:val="99"/>
          <w:sz w:val="21"/>
        </w:rPr>
        <w:t>C.l</w:t>
      </w:r>
      <w:r>
        <w:rPr>
          <w:spacing w:val="-2"/>
          <w:w w:val="99"/>
          <w:sz w:val="21"/>
        </w:rPr>
        <w:t>o</w:t>
      </w:r>
      <w:r>
        <w:rPr>
          <w:spacing w:val="1"/>
          <w:w w:val="99"/>
          <w:sz w:val="21"/>
        </w:rPr>
        <w:t>g</w:t>
      </w:r>
      <w:r>
        <w:rPr>
          <w:spacing w:val="-3"/>
          <w:w w:val="106"/>
          <w:position w:val="-2"/>
          <w:sz w:val="10"/>
        </w:rPr>
        <w:t>3</w:t>
      </w:r>
      <w:r>
        <w:rPr>
          <w:spacing w:val="1"/>
          <w:w w:val="99"/>
          <w:sz w:val="21"/>
        </w:rPr>
        <w:t>0.8</w:t>
      </w:r>
      <w:r>
        <w:rPr>
          <w:spacing w:val="-1"/>
          <w:w w:val="99"/>
          <w:sz w:val="21"/>
        </w:rPr>
        <w:t>＜</w:t>
      </w:r>
      <w:r>
        <w:rPr>
          <w:spacing w:val="1"/>
          <w:w w:val="99"/>
          <w:sz w:val="21"/>
        </w:rPr>
        <w:t>lo</w:t>
      </w:r>
      <w:r>
        <w:rPr>
          <w:spacing w:val="-2"/>
          <w:w w:val="99"/>
          <w:sz w:val="21"/>
        </w:rPr>
        <w:t>g</w:t>
      </w:r>
      <w:r>
        <w:rPr>
          <w:spacing w:val="-1"/>
          <w:w w:val="106"/>
          <w:position w:val="-2"/>
          <w:sz w:val="10"/>
        </w:rPr>
        <w:t>4</w:t>
      </w:r>
      <w:r>
        <w:rPr>
          <w:spacing w:val="1"/>
          <w:w w:val="99"/>
          <w:sz w:val="21"/>
        </w:rPr>
        <w:t>0.</w:t>
      </w:r>
      <w:r>
        <w:rPr>
          <w:w w:val="99"/>
          <w:sz w:val="21"/>
        </w:rPr>
        <w:t xml:space="preserve">8 </w:t>
      </w:r>
      <w:r>
        <w:rPr>
          <w:spacing w:val="1"/>
          <w:w w:val="99"/>
          <w:sz w:val="21"/>
        </w:rPr>
        <w:t>D.</w:t>
      </w:r>
      <w:r>
        <w:rPr>
          <w:spacing w:val="-2"/>
          <w:w w:val="99"/>
          <w:sz w:val="21"/>
        </w:rPr>
        <w:t>3</w:t>
      </w:r>
      <w:r>
        <w:rPr>
          <w:spacing w:val="-1"/>
          <w:w w:val="106"/>
          <w:position w:val="10"/>
          <w:sz w:val="10"/>
        </w:rPr>
        <w:t>0.1</w:t>
      </w:r>
      <w:r>
        <w:rPr>
          <w:spacing w:val="-1"/>
          <w:w w:val="99"/>
          <w:sz w:val="21"/>
        </w:rPr>
        <w:t>＜</w:t>
      </w:r>
      <w:r>
        <w:rPr>
          <w:spacing w:val="1"/>
          <w:w w:val="99"/>
          <w:sz w:val="21"/>
        </w:rPr>
        <w:t>3</w:t>
      </w:r>
      <w:r>
        <w:rPr>
          <w:w w:val="106"/>
          <w:position w:val="10"/>
          <w:sz w:val="10"/>
        </w:rPr>
        <w:t>0</w:t>
      </w:r>
    </w:p>
    <w:p>
      <w:pPr>
        <w:pStyle w:val="7"/>
        <w:rPr>
          <w:sz w:val="22"/>
        </w:rPr>
      </w:pPr>
    </w:p>
    <w:p>
      <w:pPr>
        <w:pStyle w:val="7"/>
        <w:spacing w:before="1"/>
        <w:rPr>
          <w:sz w:val="16"/>
        </w:rPr>
      </w:pPr>
    </w:p>
    <w:p>
      <w:pPr>
        <w:pStyle w:val="14"/>
        <w:numPr>
          <w:ilvl w:val="0"/>
          <w:numId w:val="2"/>
        </w:numPr>
        <w:tabs>
          <w:tab w:val="left" w:pos="1515"/>
          <w:tab w:val="left" w:pos="5925"/>
        </w:tabs>
        <w:spacing w:before="1" w:after="0" w:line="240" w:lineRule="auto"/>
        <w:ind w:left="1514" w:right="0" w:hanging="315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113030</wp:posOffset>
                </wp:positionV>
                <wp:extent cx="44450" cy="97790"/>
                <wp:effectExtent l="0" t="0" r="0" b="0"/>
                <wp:wrapNone/>
                <wp:docPr id="8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58.5pt;margin-top:8.9pt;height:7.7pt;width:3.5pt;mso-position-horizontal-relative:page;z-index:-16188416;mso-width-relative:page;mso-height-relative:page;" filled="f" stroked="f" coordsize="21600,21600" o:gfxdata="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8dcIDYAAAACQEAAA8AAAAAAAAA&#10;AQAgAAAAIgAAAGRycy9kb3ducmV2LnhtbFBLAQIUABQAAAAIAIdO4kBkd0IM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函数</w:t>
      </w:r>
      <w:r>
        <w:rPr>
          <w:spacing w:val="-48"/>
          <w:sz w:val="21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y</w:t>
      </w:r>
      <w:r>
        <w:rPr>
          <w:rFonts w:ascii="Times New Roman" w:hAnsi="Times New Roman" w:eastAsia="Times New Roman"/>
          <w:i/>
          <w:spacing w:val="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7"/>
          <w:sz w:val="24"/>
        </w:rPr>
        <w:t xml:space="preserve"> </w:t>
      </w:r>
      <w:r>
        <w:rPr>
          <w:rFonts w:ascii="Times New Roman" w:hAnsi="Times New Roman" w:eastAsia="Times New Roman"/>
          <w:spacing w:val="8"/>
          <w:sz w:val="24"/>
        </w:rPr>
        <w:t>2</w:t>
      </w:r>
      <w:r>
        <w:rPr>
          <w:rFonts w:ascii="Times New Roman" w:hAnsi="Times New Roman" w:eastAsia="Times New Roman"/>
          <w:i/>
          <w:spacing w:val="8"/>
          <w:sz w:val="24"/>
          <w:vertAlign w:val="superscript"/>
        </w:rPr>
        <w:t>x</w:t>
      </w:r>
      <w:r>
        <w:rPr>
          <w:rFonts w:ascii="Times New Roman" w:hAnsi="Times New Roman" w:eastAsia="Times New Roman"/>
          <w:i/>
          <w:spacing w:val="-14"/>
          <w:sz w:val="24"/>
          <w:vertAlign w:val="baseline"/>
        </w:rPr>
        <w:t xml:space="preserve"> </w:t>
      </w:r>
      <w:r>
        <w:rPr>
          <w:sz w:val="21"/>
          <w:vertAlign w:val="baseline"/>
        </w:rPr>
        <w:t>的图像与函数</w:t>
      </w:r>
      <w:r>
        <w:rPr>
          <w:spacing w:val="-57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z w:val="24"/>
          <w:vertAlign w:val="baseline"/>
        </w:rPr>
        <w:t>x</w:t>
      </w:r>
      <w:r>
        <w:rPr>
          <w:rFonts w:ascii="Times New Roman" w:hAnsi="Times New Roman" w:eastAsia="Times New Roman"/>
          <w:i/>
          <w:spacing w:val="-4"/>
          <w:sz w:val="24"/>
          <w:vertAlign w:val="baseline"/>
        </w:rPr>
        <w:t xml:space="preserve"> </w:t>
      </w:r>
      <w:r>
        <w:rPr>
          <w:rFonts w:ascii="Symbol" w:hAnsi="Symbol" w:eastAsia="Symbol"/>
          <w:sz w:val="24"/>
          <w:vertAlign w:val="baseline"/>
        </w:rPr>
        <w:t></w:t>
      </w:r>
      <w:r>
        <w:rPr>
          <w:rFonts w:ascii="Times New Roman" w:hAnsi="Times New Roman" w:eastAsia="Times New Roman"/>
          <w:spacing w:val="-9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 xml:space="preserve">log </w:t>
      </w:r>
      <w:r>
        <w:rPr>
          <w:rFonts w:ascii="Times New Roman" w:hAnsi="Times New Roman" w:eastAsia="Times New Roman"/>
          <w:spacing w:val="39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z w:val="24"/>
          <w:vertAlign w:val="baseline"/>
        </w:rPr>
        <w:t>y</w:t>
      </w:r>
      <w:r>
        <w:rPr>
          <w:rFonts w:ascii="Times New Roman" w:hAnsi="Times New Roman" w:eastAsia="Times New Roman"/>
          <w:i/>
          <w:spacing w:val="-14"/>
          <w:sz w:val="24"/>
          <w:vertAlign w:val="baseline"/>
        </w:rPr>
        <w:t xml:space="preserve"> </w:t>
      </w:r>
      <w:r>
        <w:rPr>
          <w:sz w:val="21"/>
          <w:vertAlign w:val="baseline"/>
        </w:rPr>
        <w:t>的图像（</w:t>
      </w:r>
      <w:r>
        <w:rPr>
          <w:sz w:val="21"/>
          <w:vertAlign w:val="baseline"/>
        </w:rPr>
        <w:tab/>
      </w:r>
      <w:r>
        <w:rPr>
          <w:sz w:val="21"/>
          <w:vertAlign w:val="baseline"/>
        </w:rPr>
        <w:t>）</w:t>
      </w:r>
    </w:p>
    <w:p>
      <w:pPr>
        <w:pStyle w:val="14"/>
        <w:numPr>
          <w:ilvl w:val="1"/>
          <w:numId w:val="2"/>
        </w:numPr>
        <w:tabs>
          <w:tab w:val="left" w:pos="1515"/>
        </w:tabs>
        <w:spacing w:before="227" w:after="0" w:line="240" w:lineRule="auto"/>
        <w:ind w:left="1514" w:right="0" w:hanging="315"/>
        <w:jc w:val="left"/>
        <w:rPr>
          <w:sz w:val="21"/>
        </w:rPr>
      </w:pPr>
      <w:r>
        <w:rPr>
          <w:spacing w:val="-20"/>
          <w:sz w:val="21"/>
        </w:rPr>
        <w:t xml:space="preserve">关于 </w:t>
      </w:r>
      <w:r>
        <w:rPr>
          <w:rFonts w:ascii="Times New Roman" w:eastAsia="Times New Roman"/>
          <w:i/>
          <w:sz w:val="24"/>
        </w:rPr>
        <w:t>x</w:t>
      </w:r>
      <w:r>
        <w:rPr>
          <w:rFonts w:ascii="Times New Roman" w:eastAsia="Times New Roman"/>
          <w:i/>
          <w:spacing w:val="-14"/>
          <w:sz w:val="24"/>
        </w:rPr>
        <w:t xml:space="preserve"> </w:t>
      </w:r>
      <w:r>
        <w:rPr>
          <w:sz w:val="21"/>
        </w:rPr>
        <w:t>轴对称</w:t>
      </w:r>
    </w:p>
    <w:p>
      <w:pPr>
        <w:pStyle w:val="14"/>
        <w:numPr>
          <w:ilvl w:val="1"/>
          <w:numId w:val="2"/>
        </w:numPr>
        <w:tabs>
          <w:tab w:val="left" w:pos="1515"/>
        </w:tabs>
        <w:spacing w:before="101" w:after="0" w:line="240" w:lineRule="auto"/>
        <w:ind w:left="1514" w:right="0" w:hanging="315"/>
        <w:jc w:val="left"/>
        <w:rPr>
          <w:sz w:val="21"/>
        </w:rPr>
      </w:pPr>
      <w:r>
        <w:rPr>
          <w:spacing w:val="-17"/>
          <w:sz w:val="21"/>
        </w:rPr>
        <w:t xml:space="preserve">关于 </w:t>
      </w:r>
      <w:r>
        <w:rPr>
          <w:rFonts w:ascii="Times New Roman" w:eastAsia="Times New Roman"/>
          <w:i/>
          <w:sz w:val="24"/>
        </w:rPr>
        <w:t>y</w:t>
      </w:r>
      <w:r>
        <w:rPr>
          <w:rFonts w:ascii="Times New Roman" w:eastAsia="Times New Roman"/>
          <w:i/>
          <w:spacing w:val="-6"/>
          <w:sz w:val="24"/>
        </w:rPr>
        <w:t xml:space="preserve"> </w:t>
      </w:r>
      <w:r>
        <w:rPr>
          <w:sz w:val="21"/>
        </w:rPr>
        <w:t>轴对称</w:t>
      </w:r>
    </w:p>
    <w:p>
      <w:pPr>
        <w:pStyle w:val="14"/>
        <w:numPr>
          <w:ilvl w:val="1"/>
          <w:numId w:val="2"/>
        </w:numPr>
        <w:tabs>
          <w:tab w:val="left" w:pos="1515"/>
        </w:tabs>
        <w:spacing w:before="106" w:after="0" w:line="240" w:lineRule="auto"/>
        <w:ind w:left="1514" w:right="0" w:hanging="315"/>
        <w:jc w:val="left"/>
        <w:rPr>
          <w:sz w:val="21"/>
        </w:rPr>
      </w:pPr>
      <w:r>
        <w:rPr>
          <w:spacing w:val="-10"/>
          <w:sz w:val="21"/>
        </w:rPr>
        <w:t xml:space="preserve">关于直线 </w:t>
      </w:r>
      <w:r>
        <w:rPr>
          <w:rFonts w:ascii="Times New Roman" w:hAnsi="Times New Roman" w:eastAsia="Times New Roman"/>
          <w:i/>
          <w:sz w:val="24"/>
        </w:rPr>
        <w:t>y</w:t>
      </w:r>
      <w:r>
        <w:rPr>
          <w:rFonts w:ascii="Times New Roman" w:hAnsi="Times New Roman" w:eastAsia="Times New Roman"/>
          <w:i/>
          <w:spacing w:val="3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12"/>
          <w:sz w:val="24"/>
        </w:rPr>
        <w:t xml:space="preserve"> </w:t>
      </w:r>
      <w:r>
        <w:rPr>
          <w:sz w:val="21"/>
        </w:rPr>
        <w:t>对称</w:t>
      </w:r>
    </w:p>
    <w:p>
      <w:pPr>
        <w:pStyle w:val="14"/>
        <w:numPr>
          <w:ilvl w:val="1"/>
          <w:numId w:val="2"/>
        </w:numPr>
        <w:tabs>
          <w:tab w:val="left" w:pos="1515"/>
        </w:tabs>
        <w:spacing w:before="15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是同一条曲线</w:t>
      </w:r>
    </w:p>
    <w:p>
      <w:pPr>
        <w:pStyle w:val="7"/>
        <w:rPr>
          <w:sz w:val="20"/>
        </w:rPr>
      </w:pPr>
    </w:p>
    <w:p>
      <w:pPr>
        <w:pStyle w:val="7"/>
        <w:spacing w:before="11"/>
      </w:pPr>
    </w:p>
    <w:p>
      <w:pPr>
        <w:spacing w:before="0" w:line="381" w:lineRule="auto"/>
        <w:ind w:left="1200" w:right="3529" w:firstLine="0"/>
        <w:jc w:val="left"/>
        <w:rPr>
          <w:rFonts w:ascii="Symbol" w:hAnsi="Symbol"/>
          <w:sz w:val="32"/>
        </w:rPr>
      </w:pPr>
      <w:r>
        <w:rPr>
          <w:spacing w:val="1"/>
          <w:w w:val="99"/>
          <w:sz w:val="21"/>
        </w:rPr>
        <w:t>6</w:t>
      </w:r>
      <w:r>
        <w:rPr>
          <w:spacing w:val="-1"/>
          <w:w w:val="99"/>
          <w:sz w:val="21"/>
        </w:rPr>
        <w:t>、若函数</w:t>
      </w:r>
      <w:r>
        <w:rPr>
          <w:spacing w:val="-21"/>
          <w:sz w:val="21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f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Symbol" w:hAnsi="Symbol"/>
          <w:spacing w:val="8"/>
          <w:w w:val="75"/>
          <w:sz w:val="31"/>
        </w:rPr>
        <w:t></w:t>
      </w:r>
      <w:r>
        <w:rPr>
          <w:rFonts w:ascii="Times New Roman" w:hAnsi="Times New Roman"/>
          <w:i/>
          <w:spacing w:val="14"/>
          <w:w w:val="99"/>
          <w:sz w:val="24"/>
        </w:rPr>
        <w:t>x</w:t>
      </w:r>
      <w:r>
        <w:rPr>
          <w:rFonts w:ascii="Symbol" w:hAnsi="Symbol"/>
          <w:w w:val="75"/>
          <w:sz w:val="31"/>
        </w:rPr>
        <w:t></w:t>
      </w:r>
      <w:r>
        <w:rPr>
          <w:rFonts w:ascii="Times New Roman" w:hAnsi="Times New Roman"/>
          <w:spacing w:val="-49"/>
          <w:sz w:val="31"/>
        </w:rPr>
        <w:t xml:space="preserve"> </w:t>
      </w:r>
      <w:r>
        <w:rPr>
          <w:spacing w:val="4"/>
          <w:w w:val="99"/>
          <w:sz w:val="21"/>
        </w:rPr>
        <w:t>的定义域为</w:t>
      </w:r>
      <w:r>
        <w:rPr>
          <w:rFonts w:ascii="Symbol" w:hAnsi="Symbol"/>
          <w:spacing w:val="-18"/>
          <w:w w:val="75"/>
          <w:sz w:val="32"/>
        </w:rPr>
        <w:t></w:t>
      </w:r>
      <w:r>
        <w:rPr>
          <w:rFonts w:ascii="Times New Roman" w:hAnsi="Times New Roman"/>
          <w:spacing w:val="-22"/>
          <w:w w:val="99"/>
          <w:sz w:val="24"/>
        </w:rPr>
        <w:t>0</w:t>
      </w:r>
      <w:r>
        <w:rPr>
          <w:spacing w:val="-182"/>
          <w:w w:val="99"/>
          <w:sz w:val="24"/>
        </w:rPr>
        <w:t>，</w:t>
      </w:r>
      <w:r>
        <w:rPr>
          <w:rFonts w:ascii="Times New Roman" w:hAnsi="Times New Roman"/>
          <w:spacing w:val="-16"/>
          <w:w w:val="99"/>
          <w:sz w:val="24"/>
        </w:rPr>
        <w:t>1</w:t>
      </w:r>
      <w:r>
        <w:rPr>
          <w:rFonts w:ascii="Symbol" w:hAnsi="Symbol"/>
          <w:spacing w:val="12"/>
          <w:w w:val="75"/>
          <w:sz w:val="32"/>
        </w:rPr>
        <w:t></w:t>
      </w:r>
      <w:r>
        <w:rPr>
          <w:w w:val="99"/>
          <w:sz w:val="21"/>
        </w:rPr>
        <w:t>则</w:t>
      </w:r>
      <w:r>
        <w:rPr>
          <w:spacing w:val="-22"/>
          <w:sz w:val="21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f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Symbol" w:hAnsi="Symbol"/>
          <w:spacing w:val="-7"/>
          <w:w w:val="75"/>
          <w:sz w:val="31"/>
        </w:rPr>
        <w:t></w:t>
      </w:r>
      <w:r>
        <w:rPr>
          <w:rFonts w:ascii="Times New Roman" w:hAnsi="Times New Roman"/>
          <w:spacing w:val="-1"/>
          <w:w w:val="99"/>
          <w:sz w:val="24"/>
        </w:rPr>
        <w:t>c</w:t>
      </w:r>
      <w:r>
        <w:rPr>
          <w:rFonts w:ascii="Times New Roman" w:hAnsi="Times New Roman"/>
          <w:w w:val="99"/>
          <w:sz w:val="24"/>
        </w:rPr>
        <w:t>os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i/>
          <w:spacing w:val="14"/>
          <w:w w:val="99"/>
          <w:sz w:val="24"/>
        </w:rPr>
        <w:t>x</w:t>
      </w:r>
      <w:r>
        <w:rPr>
          <w:rFonts w:ascii="Symbol" w:hAnsi="Symbol"/>
          <w:spacing w:val="26"/>
          <w:w w:val="75"/>
          <w:sz w:val="31"/>
        </w:rPr>
        <w:t></w:t>
      </w:r>
      <w:r>
        <w:rPr>
          <w:spacing w:val="-1"/>
          <w:w w:val="99"/>
          <w:sz w:val="21"/>
        </w:rPr>
        <w:t>的定义域为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 xml:space="preserve">） </w:t>
      </w:r>
      <w:r>
        <w:rPr>
          <w:spacing w:val="1"/>
          <w:w w:val="99"/>
          <w:sz w:val="21"/>
        </w:rPr>
        <w:t>A</w:t>
      </w:r>
      <w:r>
        <w:rPr>
          <w:w w:val="99"/>
          <w:sz w:val="21"/>
        </w:rPr>
        <w:t>.</w:t>
      </w:r>
      <w:r>
        <w:rPr>
          <w:spacing w:val="-78"/>
          <w:sz w:val="21"/>
        </w:rPr>
        <w:t xml:space="preserve"> </w:t>
      </w:r>
      <w:r>
        <w:rPr>
          <w:rFonts w:ascii="Symbol" w:hAnsi="Symbol"/>
          <w:spacing w:val="-18"/>
          <w:w w:val="75"/>
          <w:sz w:val="32"/>
        </w:rPr>
        <w:t></w:t>
      </w:r>
      <w:r>
        <w:rPr>
          <w:rFonts w:ascii="Times New Roman" w:hAnsi="Times New Roman"/>
          <w:spacing w:val="-22"/>
          <w:w w:val="99"/>
          <w:sz w:val="24"/>
        </w:rPr>
        <w:t>0</w:t>
      </w:r>
      <w:r>
        <w:rPr>
          <w:spacing w:val="-182"/>
          <w:w w:val="99"/>
          <w:sz w:val="24"/>
        </w:rPr>
        <w:t>，</w:t>
      </w:r>
      <w:r>
        <w:rPr>
          <w:rFonts w:ascii="Times New Roman" w:hAnsi="Times New Roman"/>
          <w:spacing w:val="-16"/>
          <w:w w:val="99"/>
          <w:sz w:val="24"/>
        </w:rPr>
        <w:t>1</w:t>
      </w:r>
      <w:r>
        <w:rPr>
          <w:rFonts w:ascii="Symbol" w:hAnsi="Symbol"/>
          <w:w w:val="75"/>
          <w:sz w:val="32"/>
        </w:rPr>
        <w:t></w:t>
      </w:r>
    </w:p>
    <w:p>
      <w:pPr>
        <w:spacing w:before="11"/>
        <w:ind w:left="1200" w:right="0" w:firstLine="0"/>
        <w:jc w:val="left"/>
        <w:rPr>
          <w:rFonts w:ascii="Symbol" w:hAnsi="Symbol"/>
          <w:sz w:val="31"/>
        </w:rPr>
      </w:pPr>
      <w:r>
        <w:rPr>
          <w:spacing w:val="1"/>
          <w:w w:val="99"/>
          <w:sz w:val="21"/>
        </w:rPr>
        <w:t>B</w:t>
      </w:r>
      <w:r>
        <w:rPr>
          <w:w w:val="99"/>
          <w:sz w:val="21"/>
        </w:rPr>
        <w:t>.</w:t>
      </w:r>
      <w:r>
        <w:rPr>
          <w:spacing w:val="-73"/>
          <w:sz w:val="21"/>
        </w:rPr>
        <w:t xml:space="preserve"> </w:t>
      </w:r>
      <w:r>
        <w:rPr>
          <w:rFonts w:ascii="Symbol" w:hAnsi="Symbol"/>
          <w:spacing w:val="-3"/>
          <w:w w:val="75"/>
          <w:sz w:val="31"/>
        </w:rPr>
        <w:t></w:t>
      </w:r>
      <w:r>
        <w:rPr>
          <w:rFonts w:ascii="Symbol" w:hAnsi="Symbol"/>
          <w:w w:val="99"/>
          <w:sz w:val="24"/>
        </w:rPr>
        <w:t>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Symbol" w:hAnsi="Symbol"/>
          <w:spacing w:val="2"/>
          <w:w w:val="99"/>
          <w:sz w:val="24"/>
        </w:rPr>
        <w:t></w:t>
      </w:r>
      <w:r>
        <w:rPr>
          <w:spacing w:val="-122"/>
          <w:w w:val="99"/>
          <w:sz w:val="24"/>
        </w:rPr>
        <w:t>，</w:t>
      </w:r>
      <w:r>
        <w:rPr>
          <w:rFonts w:ascii="Symbol" w:hAnsi="Symbol"/>
          <w:w w:val="99"/>
          <w:sz w:val="24"/>
        </w:rPr>
        <w:t>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Symbol" w:hAnsi="Symbol"/>
          <w:spacing w:val="14"/>
          <w:w w:val="99"/>
          <w:sz w:val="24"/>
        </w:rPr>
        <w:t></w:t>
      </w:r>
      <w:r>
        <w:rPr>
          <w:rFonts w:ascii="Symbol" w:hAnsi="Symbol"/>
          <w:w w:val="75"/>
          <w:sz w:val="31"/>
        </w:rPr>
        <w:t></w:t>
      </w:r>
    </w:p>
    <w:p>
      <w:pPr>
        <w:pStyle w:val="7"/>
        <w:spacing w:before="4"/>
        <w:rPr>
          <w:rFonts w:ascii="Symbol" w:hAnsi="Symbol"/>
          <w:sz w:val="17"/>
        </w:rPr>
      </w:pPr>
    </w:p>
    <w:p>
      <w:pPr>
        <w:spacing w:before="86" w:line="312" w:lineRule="exact"/>
        <w:ind w:left="1200" w:right="0" w:firstLine="0"/>
        <w:jc w:val="left"/>
        <w:rPr>
          <w:rFonts w:ascii="Symbol" w:hAnsi="Symbol"/>
          <w:sz w:val="24"/>
        </w:rPr>
      </w:pPr>
      <w:r>
        <mc:AlternateContent>
          <mc:Choice Requires="wps">
            <w:drawing>
              <wp:anchor distT="0" distB="0" distL="0" distR="0" simplePos="0" relativeHeight="487161856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271780</wp:posOffset>
                </wp:positionV>
                <wp:extent cx="113665" cy="1270"/>
                <wp:effectExtent l="0" t="0" r="0" b="0"/>
                <wp:wrapTopAndBottom/>
                <wp:docPr id="139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9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5" o:spid="_x0000_s1026" o:spt="100" style="position:absolute;left:0pt;margin-left:116.25pt;margin-top:21.4pt;height:0.1pt;width:8.95pt;mso-position-horizontal-relative:page;mso-wrap-distance-bottom:0pt;mso-wrap-distance-top:0pt;z-index:-16154624;mso-width-relative:page;mso-height-relative:page;" filled="f" stroked="t" coordsize="179,1" o:gfxdata="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5Ny2raAAAACQEAAA8A&#10;AAAAAAAAAQAgAAAAIgAAAGRycy9kb3ducmV2LnhtbFBLAQIUABQAAAAIAIdO4kByiGyHFQIAADcE&#10;AAAOAAAAAAAAAAEAIAAAACkBAABkcnMvZTJvRG9jLnhtbFBLBQYAAAAABgAGAFkBAACwBQAAAAA=&#10;" path="m0,0l179,0e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162880" behindDoc="1" locked="0" layoutInCell="1" allowOverlap="1">
                <wp:simplePos x="0" y="0"/>
                <wp:positionH relativeFrom="page">
                  <wp:posOffset>1666240</wp:posOffset>
                </wp:positionH>
                <wp:positionV relativeFrom="paragraph">
                  <wp:posOffset>271780</wp:posOffset>
                </wp:positionV>
                <wp:extent cx="113665" cy="1270"/>
                <wp:effectExtent l="0" t="0" r="0" b="0"/>
                <wp:wrapTopAndBottom/>
                <wp:docPr id="140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9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6" o:spid="_x0000_s1026" o:spt="100" style="position:absolute;left:0pt;margin-left:131.2pt;margin-top:21.4pt;height:0.1pt;width:8.95pt;mso-position-horizontal-relative:page;mso-wrap-distance-bottom:0pt;mso-wrap-distance-top:0pt;z-index:-16153600;mso-width-relative:page;mso-height-relative:page;" filled="f" stroked="t" coordsize="179,1" o:gfxdata="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O+HVPaAAAACQEAAA8A&#10;AAAAAAAAAQAgAAAAIgAAAGRycy9kb3ducmV2LnhtbFBLAQIUABQAAAAIAIdO4kAEJWt/FQIAADcE&#10;AAAOAAAAAAAAAAEAIAAAACkBAABkcnMvZTJvRG9jLnhtbFBLBQYAAAAABgAGAFkBAACwBQAAAAA=&#10;" path="m0,0l179,0e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1136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220345</wp:posOffset>
                </wp:positionV>
                <wp:extent cx="58420" cy="185420"/>
                <wp:effectExtent l="0" t="0" r="0" b="0"/>
                <wp:wrapNone/>
                <wp:docPr id="90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92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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02.55pt;margin-top:17.35pt;height:14.6pt;width:4.6pt;mso-position-horizontal-relative:page;z-index:-16185344;mso-width-relative:page;mso-height-relative:page;" filled="f" stroked="f" coordsize="21600,21600" o:gfxdata="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X2pvtkAAAAJAQAADwAAAAAAAAAB&#10;ACAAAAAiAAAAZHJzL2Rvd25yZXYueG1sUEsBAhQAFAAAAAgAh07iQLsqBk2dAQAAJ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92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2"/>
          <w:sz w:val="21"/>
        </w:rPr>
        <w:t>C.</w:t>
      </w:r>
      <w:r>
        <w:rPr>
          <w:spacing w:val="-88"/>
          <w:position w:val="-12"/>
          <w:sz w:val="21"/>
        </w:rPr>
        <w:t xml:space="preserve"> </w:t>
      </w:r>
      <w:r>
        <w:rPr>
          <w:rFonts w:ascii="Symbol" w:hAnsi="Symbol"/>
          <w:spacing w:val="3"/>
          <w:sz w:val="24"/>
        </w:rPr>
        <w:t></w:t>
      </w:r>
      <w:r>
        <w:rPr>
          <w:rFonts w:ascii="Symbol" w:hAnsi="Symbol"/>
          <w:spacing w:val="3"/>
          <w:position w:val="-12"/>
          <w:sz w:val="24"/>
        </w:rPr>
        <w:t></w:t>
      </w:r>
      <w:r>
        <w:rPr>
          <w:rFonts w:ascii="Times New Roman" w:hAnsi="Times New Roman"/>
          <w:spacing w:val="3"/>
          <w:position w:val="-12"/>
          <w:sz w:val="24"/>
        </w:rPr>
        <w:t xml:space="preserve"> </w:t>
      </w:r>
      <w:r>
        <w:rPr>
          <w:rFonts w:ascii="Symbol" w:hAnsi="Symbol"/>
          <w:i/>
          <w:position w:val="2"/>
          <w:sz w:val="25"/>
        </w:rPr>
        <w:t></w:t>
      </w:r>
      <w:r>
        <w:rPr>
          <w:rFonts w:ascii="Times New Roman" w:hAnsi="Times New Roman"/>
          <w:i/>
          <w:position w:val="2"/>
          <w:sz w:val="25"/>
        </w:rPr>
        <w:t xml:space="preserve"> </w:t>
      </w:r>
      <w:r>
        <w:rPr>
          <w:rFonts w:ascii="Symbol" w:hAnsi="Symbol"/>
          <w:i/>
          <w:spacing w:val="-8"/>
          <w:position w:val="2"/>
          <w:sz w:val="25"/>
        </w:rPr>
        <w:t></w:t>
      </w:r>
      <w:r>
        <w:rPr>
          <w:rFonts w:ascii="Symbol" w:hAnsi="Symbol"/>
          <w:spacing w:val="-8"/>
          <w:sz w:val="24"/>
        </w:rPr>
        <w:t></w:t>
      </w:r>
    </w:p>
    <w:p>
      <w:pPr>
        <w:pStyle w:val="4"/>
        <w:spacing w:line="536870872" w:lineRule="auto"/>
        <w:ind w:left="1915"/>
        <w:rPr>
          <w:rFonts w:ascii="Symbol" w:hAnsi="Symbol"/>
        </w:rPr>
      </w:pPr>
      <w:r>
        <w:rPr>
          <w:rFonts w:ascii="宋体" w:hAnsi="宋体"/>
        </w:rPr>
        <w:t>，</w:t>
      </w:r>
      <w:r>
        <w:rPr>
          <w:rFonts w:ascii="宋体" w:hAnsi="宋体"/>
          <w:spacing w:val="-59"/>
        </w:rPr>
        <w:t xml:space="preserve"> </w:t>
      </w:r>
      <w:r>
        <w:rPr>
          <w:rFonts w:ascii="Symbol" w:hAnsi="Symbol"/>
          <w:position w:val="-9"/>
        </w:rPr>
        <w:t></w:t>
      </w:r>
    </w:p>
    <w:p>
      <w:pPr>
        <w:tabs>
          <w:tab w:val="left" w:pos="1758"/>
        </w:tabs>
        <w:spacing w:before="0" w:line="294" w:lineRule="exact"/>
        <w:ind w:left="145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</w:t>
      </w:r>
      <w:r>
        <w:rPr>
          <w:rFonts w:ascii="Times New Roman" w:hAnsi="Times New Roman"/>
          <w:position w:val="-2"/>
          <w:sz w:val="24"/>
        </w:rPr>
        <w:tab/>
      </w:r>
      <w:r>
        <w:rPr>
          <w:rFonts w:ascii="Times New Roman" w:hAnsi="Times New Roman"/>
          <w:sz w:val="24"/>
        </w:rPr>
        <w:t>2   2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Symbol" w:hAnsi="Symbol"/>
          <w:position w:val="-2"/>
          <w:sz w:val="24"/>
        </w:rPr>
        <w:t></w:t>
      </w:r>
    </w:p>
    <w:p>
      <w:pPr>
        <w:pStyle w:val="7"/>
        <w:spacing w:before="7"/>
        <w:rPr>
          <w:rFonts w:ascii="Symbol" w:hAnsi="Symbol"/>
          <w:sz w:val="14"/>
        </w:rPr>
      </w:pPr>
    </w:p>
    <w:p>
      <w:pPr>
        <w:spacing w:before="88" w:line="260" w:lineRule="exact"/>
        <w:ind w:left="1200" w:right="0" w:firstLine="0"/>
        <w:jc w:val="left"/>
        <w:rPr>
          <w:rFonts w:ascii="Symbol" w:hAnsi="Symbol"/>
          <w:sz w:val="31"/>
        </w:rPr>
      </w:pPr>
      <w:r>
        <mc:AlternateContent>
          <mc:Choice Requires="wps">
            <w:drawing>
              <wp:anchor distT="0" distB="0" distL="114300" distR="114300" simplePos="0" relativeHeight="487132160" behindDoc="1" locked="0" layoutInCell="1" allowOverlap="1">
                <wp:simplePos x="0" y="0"/>
                <wp:positionH relativeFrom="page">
                  <wp:posOffset>1872615</wp:posOffset>
                </wp:positionH>
                <wp:positionV relativeFrom="paragraph">
                  <wp:posOffset>180340</wp:posOffset>
                </wp:positionV>
                <wp:extent cx="151765" cy="151765"/>
                <wp:effectExtent l="0" t="0" r="0" b="0"/>
                <wp:wrapNone/>
                <wp:docPr id="95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38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47.45pt;margin-top:14.2pt;height:11.95pt;width:11.95pt;mso-position-horizontal-relative:page;z-index:-16184320;mso-width-relative:page;mso-height-relative:page;" filled="f" stroked="f" coordsize="21600,21600" o:gfxdata="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ACX3tkAAAAJAQAADwAAAAAAAAAB&#10;ACAAAAAiAAAAZHJzL2Rvd25yZXYueG1sUEsBAhQAFAAAAAgAh07iQJpIrkSdAQAAJ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38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D.</w:t>
      </w:r>
      <w:r>
        <w:rPr>
          <w:spacing w:val="-66"/>
          <w:sz w:val="21"/>
        </w:rPr>
        <w:t xml:space="preserve"> </w:t>
      </w:r>
      <w:r>
        <w:rPr>
          <w:rFonts w:ascii="Symbol" w:hAnsi="Symbol"/>
          <w:position w:val="13"/>
          <w:sz w:val="24"/>
        </w:rPr>
        <w:t>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i/>
          <w:sz w:val="24"/>
        </w:rPr>
        <w:t>k</w:t>
      </w:r>
      <w:r>
        <w:rPr>
          <w:rFonts w:ascii="Symbol" w:hAnsi="Symbol"/>
          <w:i/>
          <w:sz w:val="25"/>
        </w:rPr>
        <w:t>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i/>
          <w:position w:val="15"/>
          <w:sz w:val="25"/>
          <w:u w:val="single"/>
        </w:rPr>
        <w:t></w:t>
      </w:r>
      <w:r>
        <w:rPr>
          <w:rFonts w:ascii="Times New Roman" w:hAnsi="Times New Roman"/>
          <w:i/>
          <w:position w:val="15"/>
          <w:sz w:val="25"/>
        </w:rPr>
        <w:t xml:space="preserve"> </w:t>
      </w:r>
      <w:r>
        <w:rPr>
          <w:rFonts w:ascii="Times New Roman" w:hAnsi="Times New Roman"/>
          <w:spacing w:val="-4"/>
          <w:sz w:val="24"/>
        </w:rPr>
        <w:t>2</w:t>
      </w:r>
      <w:r>
        <w:rPr>
          <w:rFonts w:ascii="Times New Roman" w:hAnsi="Times New Roman"/>
          <w:i/>
          <w:spacing w:val="-4"/>
          <w:sz w:val="24"/>
        </w:rPr>
        <w:t>k</w:t>
      </w:r>
      <w:r>
        <w:rPr>
          <w:rFonts w:ascii="Symbol" w:hAnsi="Symbol"/>
          <w:i/>
          <w:spacing w:val="-4"/>
          <w:sz w:val="25"/>
        </w:rPr>
        <w:t></w:t>
      </w:r>
      <w:r>
        <w:rPr>
          <w:rFonts w:ascii="Symbol" w:hAnsi="Symbol"/>
          <w:spacing w:val="-4"/>
          <w:sz w:val="24"/>
        </w:rPr>
        <w:t>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Symbol" w:hAnsi="Symbol"/>
          <w:i/>
          <w:spacing w:val="-3"/>
          <w:position w:val="15"/>
          <w:sz w:val="25"/>
          <w:u w:val="single"/>
        </w:rPr>
        <w:t></w:t>
      </w:r>
      <w:r>
        <w:rPr>
          <w:rFonts w:ascii="Symbol" w:hAnsi="Symbol"/>
          <w:spacing w:val="-3"/>
          <w:position w:val="13"/>
          <w:sz w:val="24"/>
        </w:rPr>
        <w:t></w:t>
      </w:r>
      <w:r>
        <w:rPr>
          <w:rFonts w:ascii="Symbol" w:hAnsi="Symbol"/>
          <w:spacing w:val="-3"/>
          <w:sz w:val="31"/>
        </w:rPr>
        <w:t></w:t>
      </w:r>
      <w:r>
        <w:rPr>
          <w:rFonts w:ascii="Times New Roman" w:hAnsi="Times New Roman"/>
          <w:i/>
          <w:spacing w:val="-3"/>
          <w:sz w:val="24"/>
        </w:rPr>
        <w:t xml:space="preserve">k </w:t>
      </w:r>
      <w:r>
        <w:rPr>
          <w:rFonts w:ascii="Symbol" w:hAnsi="Symbol"/>
          <w:sz w:val="24"/>
        </w:rPr>
        <w:t>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Z </w:t>
      </w:r>
      <w:r>
        <w:rPr>
          <w:rFonts w:ascii="Symbol" w:hAnsi="Symbol"/>
          <w:sz w:val="31"/>
        </w:rPr>
        <w:t></w:t>
      </w:r>
    </w:p>
    <w:p>
      <w:pPr>
        <w:pStyle w:val="4"/>
        <w:tabs>
          <w:tab w:val="left" w:pos="2192"/>
          <w:tab w:val="left" w:pos="3080"/>
        </w:tabs>
        <w:ind w:left="1451"/>
        <w:rPr>
          <w:rFonts w:ascii="Symbol" w:hAnsi="Symbol"/>
        </w:rPr>
      </w:pPr>
      <w:r>
        <w:rPr>
          <w:rFonts w:ascii="Symbol" w:hAnsi="Symbol"/>
          <w:spacing w:val="-46"/>
          <w:position w:val="-11"/>
        </w:rPr>
        <w:t></w:t>
      </w:r>
      <w:r>
        <w:rPr>
          <w:rFonts w:ascii="Symbol" w:hAnsi="Symbol"/>
          <w:spacing w:val="-46"/>
        </w:rPr>
        <w:t></w:t>
      </w:r>
      <w:r>
        <w:rPr>
          <w:spacing w:val="-46"/>
        </w:rPr>
        <w:tab/>
      </w:r>
      <w:r>
        <w:rPr>
          <w:position w:val="-8"/>
        </w:rPr>
        <w:t>2</w:t>
      </w:r>
      <w:r>
        <w:rPr>
          <w:position w:val="-8"/>
        </w:rPr>
        <w:tab/>
      </w:r>
      <w:r>
        <w:rPr>
          <w:position w:val="-8"/>
        </w:rPr>
        <w:t>2</w:t>
      </w:r>
      <w:r>
        <w:rPr>
          <w:spacing w:val="-20"/>
          <w:position w:val="-8"/>
        </w:rPr>
        <w:t xml:space="preserve"> </w:t>
      </w:r>
      <w:r>
        <w:rPr>
          <w:rFonts w:ascii="Symbol" w:hAnsi="Symbol"/>
          <w:spacing w:val="-46"/>
        </w:rPr>
        <w:t></w:t>
      </w:r>
      <w:r>
        <w:rPr>
          <w:rFonts w:ascii="Symbol" w:hAnsi="Symbol"/>
          <w:spacing w:val="-46"/>
          <w:position w:val="-11"/>
        </w:rPr>
        <w:t></w:t>
      </w:r>
    </w:p>
    <w:p>
      <w:pPr>
        <w:pStyle w:val="7"/>
        <w:rPr>
          <w:rFonts w:ascii="Symbol" w:hAnsi="Symbol"/>
          <w:sz w:val="20"/>
        </w:rPr>
      </w:pPr>
    </w:p>
    <w:p>
      <w:pPr>
        <w:pStyle w:val="7"/>
        <w:spacing w:before="5"/>
        <w:rPr>
          <w:rFonts w:ascii="Symbol" w:hAnsi="Symbol"/>
          <w:sz w:val="24"/>
        </w:rPr>
      </w:pPr>
    </w:p>
    <w:p>
      <w:pPr>
        <w:pStyle w:val="14"/>
        <w:numPr>
          <w:ilvl w:val="0"/>
          <w:numId w:val="3"/>
        </w:numPr>
        <w:tabs>
          <w:tab w:val="left" w:pos="1412"/>
        </w:tabs>
        <w:spacing w:before="91" w:after="0" w:line="240" w:lineRule="auto"/>
        <w:ind w:left="1411" w:right="0" w:hanging="212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123825</wp:posOffset>
                </wp:positionV>
                <wp:extent cx="0" cy="181610"/>
                <wp:effectExtent l="4445" t="0" r="10795" b="1270"/>
                <wp:wrapNone/>
                <wp:docPr id="85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50.5pt;margin-top:9.75pt;height:14.3pt;width:0pt;mso-position-horizontal-relative:page;z-index:-16188416;mso-width-relative:page;mso-height-relative:page;" filled="f" stroked="t" coordsize="21600,21600" o:gfxdata="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xTBC9UAAAAJAQAADwAAAAAAAAABACAAAAAiAAAAZHJz&#10;L2Rvd25yZXYueG1sUEsBAhQAFAAAAAgAh07iQI1NTXXOAQAAjgMAAA4AAAAAAAAAAQAgAAAAJAEA&#10;AGRycy9lMm9Eb2MueG1sUEsFBgAAAAAGAAYAWQEAAGQ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111760</wp:posOffset>
                </wp:positionV>
                <wp:extent cx="0" cy="207010"/>
                <wp:effectExtent l="4445" t="0" r="10795" b="6350"/>
                <wp:wrapNone/>
                <wp:docPr id="84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42.65pt;margin-top:8.8pt;height:16.3pt;width:0pt;mso-position-horizontal-relative:page;z-index:-16190464;mso-width-relative:page;mso-height-relative:page;" filled="f" stroked="t" coordsize="21600,21600" o:gfxdata="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FqIk91QAAAAkBAAAPAAAAAAAAAAEAIAAAACIAAABkcnMvZG93&#10;bnJldi54bWxQSwECFAAUAAAACACHTuJARVwYH8oBAACOAwAADgAAAAAAAAABACAAAAAkAQAAZHJz&#10;L2Uyb0RvYy54bWxQSwUGAAAAAAYABgBZAQAAYAUAAAAA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1"/>
          <w:w w:val="99"/>
          <w:sz w:val="21"/>
        </w:rPr>
        <w:t>曲线</w:t>
      </w:r>
      <w:r>
        <w:rPr>
          <w:spacing w:val="-43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sz w:val="24"/>
        </w:rPr>
        <w:t>y</w:t>
      </w:r>
      <w:r>
        <w:rPr>
          <w:rFonts w:ascii="Times New Roman" w:hAnsi="Times New Roman" w:eastAsia="Times New Roman"/>
          <w:i/>
          <w:spacing w:val="2"/>
          <w:sz w:val="24"/>
        </w:rPr>
        <w:t xml:space="preserve">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12"/>
          <w:sz w:val="24"/>
        </w:rPr>
        <w:t xml:space="preserve">  </w:t>
      </w:r>
      <w:r>
        <w:rPr>
          <w:rFonts w:ascii="Times New Roman" w:hAnsi="Times New Roman" w:eastAsia="Times New Roman"/>
          <w:i/>
          <w:w w:val="99"/>
          <w:sz w:val="24"/>
        </w:rPr>
        <w:t>x</w:t>
      </w:r>
      <w:r>
        <w:rPr>
          <w:rFonts w:ascii="Times New Roman" w:hAnsi="Times New Roman" w:eastAsia="Times New Roman"/>
          <w:i/>
          <w:spacing w:val="18"/>
          <w:sz w:val="24"/>
        </w:rPr>
        <w:t xml:space="preserve"> </w:t>
      </w:r>
      <w:r>
        <w:rPr>
          <w:w w:val="99"/>
          <w:sz w:val="21"/>
        </w:rPr>
        <w:t>和</w:t>
      </w:r>
      <w:r>
        <w:rPr>
          <w:spacing w:val="-55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2"/>
          <w:w w:val="102"/>
          <w:position w:val="-7"/>
          <w:sz w:val="35"/>
        </w:rPr>
        <w:t>x</w:t>
      </w:r>
      <w:r>
        <w:rPr>
          <w:rFonts w:ascii="Times New Roman" w:hAnsi="Times New Roman" w:eastAsia="Times New Roman"/>
          <w:w w:val="99"/>
          <w:position w:val="14"/>
          <w:sz w:val="14"/>
        </w:rPr>
        <w:t>2</w:t>
      </w:r>
      <w:r>
        <w:rPr>
          <w:rFonts w:ascii="Times New Roman" w:hAnsi="Times New Roman" w:eastAsia="Times New Roman"/>
          <w:spacing w:val="7"/>
          <w:position w:val="14"/>
          <w:sz w:val="14"/>
        </w:rPr>
        <w:t xml:space="preserve"> </w:t>
      </w:r>
      <w:r>
        <w:rPr>
          <w:rFonts w:ascii="Symbol" w:hAnsi="Symbol" w:eastAsia="Symbol"/>
          <w:w w:val="99"/>
          <w:sz w:val="24"/>
        </w:rPr>
        <w:t></w:t>
      </w:r>
      <w:r>
        <w:rPr>
          <w:rFonts w:ascii="Times New Roman" w:hAnsi="Times New Roman" w:eastAsia="Times New Roman"/>
          <w:spacing w:val="17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8"/>
          <w:w w:val="102"/>
          <w:position w:val="-3"/>
          <w:sz w:val="35"/>
        </w:rPr>
        <w:t>y</w:t>
      </w:r>
      <w:r>
        <w:rPr>
          <w:rFonts w:ascii="Times New Roman" w:hAnsi="Times New Roman" w:eastAsia="Times New Roman"/>
          <w:w w:val="99"/>
          <w:position w:val="18"/>
          <w:sz w:val="14"/>
        </w:rPr>
        <w:t>2</w:t>
      </w:r>
      <w:r>
        <w:rPr>
          <w:rFonts w:ascii="Times New Roman" w:hAnsi="Times New Roman" w:eastAsia="Times New Roman"/>
          <w:spacing w:val="-7"/>
          <w:position w:val="18"/>
          <w:sz w:val="14"/>
        </w:rPr>
        <w:t xml:space="preserve"> 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3"/>
          <w:sz w:val="24"/>
        </w:rPr>
        <w:t xml:space="preserve"> </w:t>
      </w:r>
      <w:r>
        <w:rPr>
          <w:rFonts w:ascii="Times New Roman" w:hAnsi="Times New Roman" w:eastAsia="Times New Roman"/>
          <w:w w:val="99"/>
          <w:sz w:val="24"/>
        </w:rPr>
        <w:t>4</w:t>
      </w:r>
      <w:r>
        <w:rPr>
          <w:rFonts w:ascii="Times New Roman" w:hAnsi="Times New Roman" w:eastAsia="Times New Roman"/>
          <w:spacing w:val="-13"/>
          <w:sz w:val="24"/>
        </w:rPr>
        <w:t xml:space="preserve"> </w:t>
      </w:r>
      <w:r>
        <w:rPr>
          <w:spacing w:val="-1"/>
          <w:w w:val="99"/>
          <w:sz w:val="21"/>
        </w:rPr>
        <w:t>所围成的最小区域的面积是（</w:t>
      </w:r>
      <w:r>
        <w:rPr>
          <w:w w:val="99"/>
          <w:sz w:val="21"/>
        </w:rPr>
        <w:t>）</w:t>
      </w:r>
    </w:p>
    <w:p>
      <w:pPr>
        <w:pStyle w:val="2"/>
        <w:spacing w:line="221" w:lineRule="exact"/>
        <w:ind w:left="1435" w:firstLine="0"/>
      </w:pPr>
      <w:r>
        <w:rPr>
          <w:w w:val="95"/>
        </w:rPr>
        <w:t></w:t>
      </w:r>
    </w:p>
    <w:p>
      <w:pPr>
        <w:pStyle w:val="7"/>
        <w:spacing w:line="190" w:lineRule="exact"/>
        <w:ind w:left="1200"/>
      </w:pPr>
      <w: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74930</wp:posOffset>
                </wp:positionV>
                <wp:extent cx="113030" cy="0"/>
                <wp:effectExtent l="0" t="0" r="0" b="0"/>
                <wp:wrapNone/>
                <wp:docPr id="48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102.5pt;margin-top:5.9pt;height:0pt;width:8.9pt;mso-position-horizontal-relative:page;z-index:15744000;mso-width-relative:page;mso-height-relative:page;" filled="f" stroked="t" coordsize="21600,21600" o:gfxdata="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JTuhHUAAAACQEAAA8AAAAAAAAAAQAgAAAAIgAAAGRycy9k&#10;b3ducmV2LnhtbFBLAQIUABQAAAAIAIdO4kAZq5KrzQEAAI4DAAAOAAAAAAAAAAEAIAAAACMBAABk&#10;cnMvZTJvRG9jLnhtbFBLBQYAAAAABgAGAFkBAABiBQAAAAA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t>A.</w:t>
      </w:r>
    </w:p>
    <w:p>
      <w:pPr>
        <w:pStyle w:val="4"/>
        <w:spacing w:line="227" w:lineRule="exact"/>
        <w:ind w:left="1483"/>
      </w:pPr>
      <w:r>
        <w:rPr>
          <w:w w:val="99"/>
        </w:rPr>
        <w:t>4</w:t>
      </w:r>
    </w:p>
    <w:p>
      <w:pPr>
        <w:pStyle w:val="14"/>
        <w:numPr>
          <w:ilvl w:val="0"/>
          <w:numId w:val="4"/>
        </w:numPr>
        <w:tabs>
          <w:tab w:val="left" w:pos="1468"/>
        </w:tabs>
        <w:spacing w:before="100" w:after="0" w:line="156" w:lineRule="auto"/>
        <w:ind w:left="1467" w:right="8535" w:hanging="268"/>
        <w:jc w:val="left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207010</wp:posOffset>
                </wp:positionV>
                <wp:extent cx="92075" cy="0"/>
                <wp:effectExtent l="0" t="0" r="0" b="0"/>
                <wp:wrapNone/>
                <wp:docPr id="86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102.55pt;margin-top:16.3pt;height:0pt;width:7.25pt;mso-position-horizontal-relative:page;z-index:-16189440;mso-width-relative:page;mso-height-relative:page;" filled="f" stroked="t" coordsize="21600,21600" o:gfxdata="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s6A2rUAAAACQEAAA8AAAAAAAAAAQAgAAAAIgAAAGRycy9k&#10;b3ducmV2LnhtbFBLAQIUABQAAAAIAIdO4kD/5RFHzQEAAI0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pacing w:val="7"/>
          <w:position w:val="15"/>
          <w:sz w:val="24"/>
        </w:rPr>
        <w:t>3</w:t>
      </w:r>
      <w:r>
        <w:rPr>
          <w:rFonts w:ascii="Symbol" w:hAnsi="Symbol"/>
          <w:i/>
          <w:spacing w:val="7"/>
          <w:sz w:val="25"/>
        </w:rPr>
        <w:t></w:t>
      </w:r>
      <w:r>
        <w:rPr>
          <w:rFonts w:ascii="Times New Roman" w:hAnsi="Times New Roman"/>
          <w:i/>
          <w:spacing w:val="7"/>
          <w:sz w:val="25"/>
        </w:rPr>
        <w:t xml:space="preserve"> </w:t>
      </w:r>
      <w:r>
        <w:rPr>
          <w:rFonts w:ascii="Times New Roman" w:hAnsi="Times New Roman"/>
          <w:sz w:val="24"/>
        </w:rPr>
        <w:t>4</w:t>
      </w:r>
    </w:p>
    <w:p>
      <w:pPr>
        <w:pStyle w:val="2"/>
        <w:numPr>
          <w:ilvl w:val="0"/>
          <w:numId w:val="4"/>
        </w:numPr>
        <w:tabs>
          <w:tab w:val="left" w:pos="1416"/>
        </w:tabs>
        <w:spacing w:before="51" w:after="0" w:line="240" w:lineRule="auto"/>
        <w:ind w:left="1415" w:right="0" w:hanging="216"/>
        <w:jc w:val="left"/>
        <w:rPr>
          <w:i w:val="0"/>
        </w:rPr>
      </w:pPr>
      <w:r>
        <mc:AlternateContent>
          <mc:Choice Requires="wps">
            <w:drawing>
              <wp:anchor distT="0" distB="0" distL="114300" distR="114300" simplePos="0" relativeHeight="487129088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285115</wp:posOffset>
                </wp:positionV>
                <wp:extent cx="76200" cy="167640"/>
                <wp:effectExtent l="0" t="0" r="0" b="0"/>
                <wp:wrapNone/>
                <wp:docPr id="89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03.35pt;margin-top:22.45pt;height:13.2pt;width:6pt;mso-position-horizontal-relative:page;z-index:-16187392;mso-width-relative:page;mso-height-relative:page;" filled="f" stroked="f" coordsize="21600,21600" o:gfxdata="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ZsJKQ2AAAAAkBAAAPAAAAAAAA&#10;AAEAIAAAACIAAABkcnMvZG93bnJldi54bWxQSwECFAAUAAAACACHTuJACR38NaABAAAk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64" w:lineRule="exact"/>
                        <w:ind w:left="0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99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5"/>
        </w:rPr>
        <w:t></w:t>
      </w:r>
    </w:p>
    <w:p>
      <w:pPr>
        <w:pStyle w:val="14"/>
        <w:numPr>
          <w:ilvl w:val="0"/>
          <w:numId w:val="4"/>
        </w:numPr>
        <w:tabs>
          <w:tab w:val="left" w:pos="1602"/>
        </w:tabs>
        <w:spacing w:before="198" w:after="0" w:line="262" w:lineRule="exact"/>
        <w:ind w:left="1601" w:right="0" w:hanging="402"/>
        <w:jc w:val="left"/>
        <w:rPr>
          <w:rFonts w:ascii="Symbol" w:hAnsi="Symbol"/>
          <w:sz w:val="25"/>
        </w:rPr>
      </w:pPr>
      <w:r>
        <mc:AlternateContent>
          <mc:Choice Requires="wps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246380</wp:posOffset>
                </wp:positionV>
                <wp:extent cx="92075" cy="0"/>
                <wp:effectExtent l="0" t="0" r="0" b="0"/>
                <wp:wrapNone/>
                <wp:docPr id="88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102.55pt;margin-top:19.4pt;height:0pt;width:7.25pt;mso-position-horizontal-relative:page;z-index:-16186368;mso-width-relative:page;mso-height-relative:page;" filled="f" stroked="t" coordsize="21600,21600" o:gfxdata="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TzwW1QAAAAkBAAAPAAAAAAAAAAEAIAAAACIAAABkcnMv&#10;ZG93bnJldi54bWxQSwECFAAUAAAACACHTuJAUaFXY80BAACN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Symbol" w:hAnsi="Symbol"/>
          <w:i/>
          <w:w w:val="95"/>
          <w:sz w:val="25"/>
        </w:rPr>
        <w:t></w:t>
      </w:r>
    </w:p>
    <w:p>
      <w:pPr>
        <w:pStyle w:val="4"/>
        <w:spacing w:line="227" w:lineRule="exact"/>
        <w:ind w:left="1467"/>
      </w:pPr>
      <w:r>
        <w:rPr>
          <w:w w:val="99"/>
        </w:rPr>
        <w:t>2</w:t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7"/>
        <w:rPr>
          <w:rFonts w:ascii="Times New Roman"/>
          <w:sz w:val="20"/>
        </w:rPr>
      </w:pPr>
    </w:p>
    <w:p>
      <w:pPr>
        <w:pStyle w:val="14"/>
        <w:numPr>
          <w:ilvl w:val="0"/>
          <w:numId w:val="3"/>
        </w:numPr>
        <w:tabs>
          <w:tab w:val="left" w:pos="1412"/>
        </w:tabs>
        <w:spacing w:before="0" w:after="0" w:line="352" w:lineRule="auto"/>
        <w:ind w:left="1200" w:right="869" w:firstLine="0"/>
        <w:jc w:val="both"/>
        <w:rPr>
          <w:sz w:val="21"/>
        </w:rPr>
      </w:pPr>
      <w:r>
        <w:rPr>
          <w:sz w:val="21"/>
        </w:rPr>
        <w:t>已知集合 M</w:t>
      </w:r>
      <w:r>
        <w:rPr>
          <w:spacing w:val="-1"/>
          <w:sz w:val="21"/>
        </w:rPr>
        <w:t xml:space="preserve">={ </w:t>
      </w:r>
      <w:r>
        <w:rPr>
          <w:sz w:val="21"/>
        </w:rPr>
        <w:t>l，-2</w:t>
      </w:r>
      <w:r>
        <w:rPr>
          <w:spacing w:val="-2"/>
          <w:sz w:val="21"/>
        </w:rPr>
        <w:t xml:space="preserve"> , </w:t>
      </w:r>
      <w:r>
        <w:rPr>
          <w:sz w:val="21"/>
        </w:rPr>
        <w:t>3</w:t>
      </w:r>
      <w:r>
        <w:rPr>
          <w:spacing w:val="-6"/>
          <w:sz w:val="21"/>
        </w:rPr>
        <w:t xml:space="preserve">} </w:t>
      </w:r>
      <w:r>
        <w:rPr>
          <w:i/>
          <w:spacing w:val="-44"/>
          <w:sz w:val="22"/>
        </w:rPr>
        <w:t>,N</w:t>
      </w:r>
      <w:r>
        <w:rPr>
          <w:i/>
          <w:spacing w:val="-55"/>
          <w:sz w:val="22"/>
        </w:rPr>
        <w:t xml:space="preserve">= </w:t>
      </w:r>
      <w:r>
        <w:rPr>
          <w:sz w:val="21"/>
        </w:rPr>
        <w:t>{-4</w:t>
      </w:r>
      <w:r>
        <w:rPr>
          <w:spacing w:val="-1"/>
          <w:sz w:val="21"/>
        </w:rPr>
        <w:t xml:space="preserve"> , </w:t>
      </w:r>
      <w:r>
        <w:rPr>
          <w:sz w:val="21"/>
        </w:rPr>
        <w:t>5</w:t>
      </w:r>
      <w:r>
        <w:rPr>
          <w:spacing w:val="-2"/>
          <w:sz w:val="21"/>
        </w:rPr>
        <w:t xml:space="preserve"> , </w:t>
      </w:r>
      <w:r>
        <w:rPr>
          <w:sz w:val="21"/>
        </w:rPr>
        <w:t>6</w:t>
      </w:r>
      <w:r>
        <w:rPr>
          <w:spacing w:val="-2"/>
          <w:sz w:val="21"/>
        </w:rPr>
        <w:t xml:space="preserve"> , -</w:t>
      </w:r>
      <w:r>
        <w:rPr>
          <w:sz w:val="21"/>
        </w:rPr>
        <w:t>7}，从这两个集合中各取一个元素作为一个点的直角坐标，其中在第一、二象限内不同的点的个数是（）</w:t>
      </w:r>
    </w:p>
    <w:p>
      <w:pPr>
        <w:pStyle w:val="7"/>
        <w:spacing w:before="12" w:line="362" w:lineRule="auto"/>
        <w:ind w:left="1200" w:right="8740"/>
        <w:jc w:val="both"/>
      </w:pPr>
      <w:r>
        <w:t>A.18 B.16 C.14</w:t>
      </w:r>
    </w:p>
    <w:p>
      <w:pPr>
        <w:spacing w:after="0" w:line="362" w:lineRule="auto"/>
        <w:jc w:val="both"/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70"/>
        <w:ind w:left="1200"/>
      </w:pPr>
      <w:r>
        <w:t>D.10</w:t>
      </w: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2"/>
        </w:rPr>
      </w:pPr>
    </w:p>
    <w:tbl>
      <w:tblPr>
        <w:tblStyle w:val="11"/>
        <w:tblW w:w="0" w:type="auto"/>
        <w:tblInd w:w="1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5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2" w:type="dxa"/>
          </w:tcPr>
          <w:p>
            <w:pPr>
              <w:pStyle w:val="15"/>
              <w:spacing w:before="106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272" w:type="dxa"/>
          </w:tcPr>
          <w:p>
            <w:pPr>
              <w:pStyle w:val="15"/>
              <w:tabs>
                <w:tab w:val="left" w:pos="5013"/>
              </w:tabs>
              <w:spacing w:before="5"/>
              <w:ind w:left="52"/>
              <w:rPr>
                <w:sz w:val="21"/>
              </w:rPr>
            </w:pPr>
            <w:r>
              <w:rPr>
                <w:sz w:val="21"/>
              </w:rPr>
              <w:t>己知向量</w:t>
            </w:r>
            <w:r>
              <w:rPr>
                <w:spacing w:val="-73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4"/>
              </w:rPr>
              <w:t>a</w:t>
            </w:r>
            <w:r>
              <w:rPr>
                <w:rFonts w:ascii="Times New Roman" w:hAnsi="Times New Roman" w:eastAsia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Symbol" w:hAnsi="Symbol" w:eastAsia="Symbol"/>
                <w:sz w:val="24"/>
              </w:rPr>
              <w:t></w:t>
            </w:r>
            <w:r>
              <w:rPr>
                <w:rFonts w:ascii="Times New Roman" w:hAnsi="Times New Roman" w:eastAsia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4"/>
              </w:rPr>
              <w:t>b</w:t>
            </w:r>
            <w:r>
              <w:rPr>
                <w:rFonts w:ascii="Times New Roman" w:hAnsi="Times New Roman" w:eastAsia="Times New Roman"/>
                <w:i/>
                <w:spacing w:val="-28"/>
                <w:sz w:val="24"/>
              </w:rPr>
              <w:t xml:space="preserve"> </w:t>
            </w:r>
            <w:r>
              <w:rPr>
                <w:sz w:val="21"/>
              </w:rPr>
              <w:t>，</w:t>
            </w:r>
            <w:r>
              <w:rPr>
                <w:spacing w:val="-74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4"/>
              </w:rPr>
              <w:t>a</w:t>
            </w:r>
            <w:r>
              <w:rPr>
                <w:rFonts w:ascii="Times New Roman" w:hAnsi="Times New Roman" w:eastAsia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 w:eastAsia="Symbol"/>
                <w:sz w:val="24"/>
              </w:rPr>
              <w:t></w:t>
            </w:r>
            <w:r>
              <w:rPr>
                <w:rFonts w:ascii="Times New Roman" w:hAnsi="Times New Roman" w:eastAsia="Times New Roman"/>
                <w:spacing w:val="-15"/>
                <w:sz w:val="24"/>
              </w:rPr>
              <w:t xml:space="preserve"> </w:t>
            </w:r>
            <w:r>
              <w:rPr>
                <w:rFonts w:ascii="Symbol" w:hAnsi="Symbol" w:eastAsia="Symbol"/>
                <w:sz w:val="31"/>
              </w:rPr>
              <w:t></w:t>
            </w:r>
            <w:r>
              <w:rPr>
                <w:rFonts w:ascii="Symbol" w:hAnsi="Symbol" w:eastAsia="Symbol"/>
                <w:sz w:val="24"/>
              </w:rPr>
              <w:t></w:t>
            </w:r>
            <w:r>
              <w:rPr>
                <w:rFonts w:ascii="Times New Roman" w:hAnsi="Times New Roman" w:eastAsia="Times New Roman"/>
                <w:sz w:val="24"/>
              </w:rPr>
              <w:t>1,2</w:t>
            </w:r>
            <w:r>
              <w:rPr>
                <w:rFonts w:ascii="Symbol" w:hAnsi="Symbol" w:eastAsia="Symbol"/>
                <w:sz w:val="31"/>
              </w:rPr>
              <w:t></w:t>
            </w:r>
            <w:r>
              <w:rPr>
                <w:rFonts w:ascii="Times New Roman" w:hAnsi="Times New Roman" w:eastAsia="Times New Roman"/>
                <w:spacing w:val="-50"/>
                <w:sz w:val="31"/>
              </w:rPr>
              <w:t xml:space="preserve"> </w:t>
            </w:r>
            <w:r>
              <w:rPr>
                <w:sz w:val="21"/>
              </w:rPr>
              <w:t>，</w:t>
            </w:r>
            <w:r>
              <w:rPr>
                <w:spacing w:val="-79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4"/>
              </w:rPr>
              <w:t>b</w:t>
            </w:r>
            <w:r>
              <w:rPr>
                <w:rFonts w:ascii="Times New Roman" w:hAnsi="Times New Roman" w:eastAsia="Times New Roman"/>
                <w:i/>
                <w:spacing w:val="-11"/>
                <w:sz w:val="24"/>
              </w:rPr>
              <w:t xml:space="preserve"> </w:t>
            </w:r>
            <w:r>
              <w:rPr>
                <w:rFonts w:ascii="Symbol" w:hAnsi="Symbol" w:eastAsia="Symbol"/>
                <w:sz w:val="24"/>
              </w:rPr>
              <w:t></w:t>
            </w:r>
            <w:r>
              <w:rPr>
                <w:rFonts w:ascii="Times New Roman" w:hAnsi="Times New Roman" w:eastAsia="Times New Roman"/>
                <w:spacing w:val="-15"/>
                <w:sz w:val="24"/>
              </w:rPr>
              <w:t xml:space="preserve"> </w:t>
            </w:r>
            <w:r>
              <w:rPr>
                <w:rFonts w:ascii="Symbol" w:hAnsi="Symbol" w:eastAsia="Symbol"/>
                <w:spacing w:val="4"/>
                <w:sz w:val="31"/>
              </w:rPr>
              <w:t></w:t>
            </w:r>
            <w:r>
              <w:rPr>
                <w:rFonts w:ascii="Times New Roman" w:hAnsi="Times New Roman" w:eastAsia="Times New Roman"/>
                <w:i/>
                <w:spacing w:val="4"/>
                <w:sz w:val="24"/>
              </w:rPr>
              <w:t>x</w:t>
            </w:r>
            <w:r>
              <w:rPr>
                <w:rFonts w:ascii="Times New Roman" w:hAnsi="Times New Roman" w:eastAsia="Times New Roman"/>
                <w:spacing w:val="4"/>
                <w:sz w:val="24"/>
              </w:rPr>
              <w:t>,2</w:t>
            </w:r>
            <w:r>
              <w:rPr>
                <w:rFonts w:ascii="Symbol" w:hAnsi="Symbol" w:eastAsia="Symbol"/>
                <w:spacing w:val="4"/>
                <w:sz w:val="31"/>
              </w:rPr>
              <w:t></w:t>
            </w:r>
            <w:r>
              <w:rPr>
                <w:rFonts w:ascii="Times New Roman" w:hAnsi="Times New Roman" w:eastAsia="Times New Roman"/>
                <w:spacing w:val="-54"/>
                <w:sz w:val="31"/>
              </w:rPr>
              <w:t xml:space="preserve"> </w:t>
            </w:r>
            <w:r>
              <w:rPr>
                <w:sz w:val="21"/>
              </w:rPr>
              <w:t>，则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4"/>
              </w:rPr>
              <w:t>x</w:t>
            </w:r>
            <w:r>
              <w:rPr>
                <w:rFonts w:ascii="Times New Roman" w:hAnsi="Times New Roman" w:eastAsia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Symbol" w:hAnsi="Symbol" w:eastAsia="Symbol"/>
                <w:sz w:val="24"/>
              </w:rPr>
              <w:t></w:t>
            </w:r>
            <w:r>
              <w:rPr>
                <w:rFonts w:ascii="Times New Roman" w:hAnsi="Times New Roman" w:eastAsia="Times New Roman"/>
                <w:spacing w:val="-29"/>
                <w:sz w:val="24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12" w:type="dxa"/>
          </w:tcPr>
          <w:p>
            <w:pPr>
              <w:pStyle w:val="15"/>
              <w:spacing w:before="105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5272" w:type="dxa"/>
          </w:tcPr>
          <w:p>
            <w:pPr>
              <w:pStyle w:val="15"/>
              <w:spacing w:before="105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" w:type="dxa"/>
          </w:tcPr>
          <w:p>
            <w:pPr>
              <w:pStyle w:val="15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5272" w:type="dxa"/>
          </w:tcPr>
          <w:p>
            <w:pPr>
              <w:pStyle w:val="15"/>
              <w:ind w:left="52"/>
              <w:rPr>
                <w:sz w:val="21"/>
              </w:rPr>
            </w:pPr>
            <w:r>
              <w:rPr>
                <w:sz w:val="21"/>
              </w:rPr>
              <w:t>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12" w:type="dxa"/>
          </w:tcPr>
          <w:p>
            <w:pPr>
              <w:pStyle w:val="15"/>
              <w:spacing w:line="219" w:lineRule="exact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5272" w:type="dxa"/>
          </w:tcPr>
          <w:p>
            <w:pPr>
              <w:pStyle w:val="15"/>
              <w:spacing w:line="219" w:lineRule="exact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</w:tbl>
    <w:p>
      <w:pPr>
        <w:pStyle w:val="7"/>
        <w:spacing w:before="6"/>
        <w:rPr>
          <w:sz w:val="7"/>
        </w:rPr>
      </w:pPr>
    </w:p>
    <w:p>
      <w:pPr>
        <w:pStyle w:val="7"/>
        <w:spacing w:before="70"/>
        <w:ind w:left="1200"/>
      </w:pPr>
      <w:r>
        <w:t>D.-4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8"/>
        </w:rPr>
      </w:pPr>
    </w:p>
    <w:p>
      <w:pPr>
        <w:pStyle w:val="7"/>
        <w:spacing w:line="278" w:lineRule="auto"/>
        <w:ind w:left="1200" w:right="1237"/>
        <w:jc w:val="both"/>
      </w:pPr>
      <w:r>
        <w:t>10</w:t>
      </w:r>
      <w:r>
        <w:rPr>
          <w:spacing w:val="-4"/>
        </w:rPr>
        <w:t xml:space="preserve">.长方体有一个公共顶点的三个面的面积分别为 </w:t>
      </w:r>
      <w:r>
        <w:t>4，8，18，则此长方体的体积为（） A.12</w:t>
      </w:r>
    </w:p>
    <w:p>
      <w:pPr>
        <w:pStyle w:val="7"/>
        <w:spacing w:line="278" w:lineRule="auto"/>
        <w:ind w:left="1200" w:right="8740"/>
        <w:jc w:val="both"/>
      </w:pPr>
      <w:r>
        <w:t>B.24 C.36 D.48</w: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14"/>
        <w:numPr>
          <w:ilvl w:val="0"/>
          <w:numId w:val="5"/>
        </w:numPr>
        <w:tabs>
          <w:tab w:val="left" w:pos="1517"/>
        </w:tabs>
        <w:spacing w:before="89" w:after="0" w:line="341" w:lineRule="exact"/>
        <w:ind w:left="1516" w:right="0" w:hanging="317"/>
        <w:jc w:val="left"/>
        <w:rPr>
          <w:rFonts w:ascii="Times New Roman" w:hAnsi="Times New Roman" w:eastAsia="Times New Roman"/>
          <w:i/>
          <w:sz w:val="35"/>
        </w:rPr>
      </w:pPr>
      <w:r>
        <mc:AlternateContent>
          <mc:Choice Requires="wpg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3442335</wp:posOffset>
                </wp:positionH>
                <wp:positionV relativeFrom="paragraph">
                  <wp:posOffset>49530</wp:posOffset>
                </wp:positionV>
                <wp:extent cx="173355" cy="163830"/>
                <wp:effectExtent l="0" t="1905" r="10160" b="1905"/>
                <wp:wrapNone/>
                <wp:docPr id="94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63830"/>
                          <a:chOff x="5422" y="79"/>
                          <a:chExt cx="273" cy="258"/>
                        </a:xfrm>
                      </wpg:grpSpPr>
                      <wps:wsp>
                        <wps:cNvPr id="91" name="直线 56"/>
                        <wps:cNvSpPr/>
                        <wps:spPr>
                          <a:xfrm flipV="1">
                            <a:off x="5427" y="240"/>
                            <a:ext cx="30" cy="1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57"/>
                        <wps:cNvSpPr/>
                        <wps:spPr>
                          <a:xfrm>
                            <a:off x="5457" y="245"/>
                            <a:ext cx="45" cy="8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任意多边形 58"/>
                        <wps:cNvSpPr/>
                        <wps:spPr>
                          <a:xfrm>
                            <a:off x="5506" y="83"/>
                            <a:ext cx="188" cy="2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243">
                                <a:moveTo>
                                  <a:pt x="0" y="242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271.05pt;margin-top:3.9pt;height:12.9pt;width:13.65pt;mso-position-horizontal-relative:page;z-index:-16186368;mso-width-relative:page;mso-height-relative:page;" coordorigin="5422,79" coordsize="273,258" o:gfxdata="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NcHzH3ZAAAACAEAAA8AAAAAAAAAAQAgAAAA&#10;IgAAAGRycy9kb3ducmV2LnhtbFBLAQIUABQAAAAIAIdO4kCKQ3HeJwMAAMYJAAAOAAAAAAAAAAEA&#10;IAAAACgBAABkcnMvZTJvRG9jLnhtbFBLBQYAAAAABgAGAFkBAADBBgAAAAA=&#10;">
                <o:lock v:ext="edit" aspectratio="f"/>
                <v:line id="直线 56" o:spid="_x0000_s1026" o:spt="20" style="position:absolute;left:5427;top:240;flip:y;height:17;width:30;" filled="f" stroked="t" coordsize="21600,21600" o:gfxdata="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pCT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57" o:spid="_x0000_s1026" o:spt="20" style="position:absolute;left:5457;top:245;height:81;width:45;" filled="f" stroked="t" coordsize="21600,21600" o:gfxdata="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zDH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任意多边形 58" o:spid="_x0000_s1026" o:spt="100" style="position:absolute;left:5506;top:83;height:243;width:188;" filled="f" stroked="t" coordsize="188,243" o:gfxdata="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IopugAAANsA&#10;AAAPAAAAAAAAAAEAIAAAACIAAABkcnMvZG93bnJldi54bWxQSwECFAAUAAAACACHTuJAMy8FnjsA&#10;AAA5AAAAEAAAAAAAAAABACAAAAAJAQAAZHJzL3NoYXBleG1sLnhtbFBLBQYAAAAABgAGAFsBAACz&#10;AwAAAAA=&#10;" path="m0,242l59,0m59,0l187,0e">
                  <v:fill on="f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pacing w:val="6"/>
          <w:sz w:val="21"/>
        </w:rPr>
        <w:t>已知直线</w:t>
      </w:r>
      <w:r>
        <w:rPr>
          <w:rFonts w:ascii="Times New Roman" w:hAnsi="Times New Roman" w:eastAsia="Times New Roman"/>
          <w:i/>
          <w:position w:val="-7"/>
          <w:sz w:val="35"/>
        </w:rPr>
        <w:t>l</w:t>
      </w:r>
      <w:r>
        <w:rPr>
          <w:rFonts w:ascii="Times New Roman" w:hAnsi="Times New Roman" w:eastAsia="Times New Roman"/>
          <w:i/>
          <w:spacing w:val="-24"/>
          <w:position w:val="-7"/>
          <w:sz w:val="35"/>
        </w:rPr>
        <w:t xml:space="preserve"> </w:t>
      </w:r>
      <w:r>
        <w:rPr>
          <w:sz w:val="24"/>
        </w:rPr>
        <w:t>：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17"/>
          <w:sz w:val="24"/>
        </w:rPr>
        <w:t xml:space="preserve"> </w:t>
      </w:r>
      <w:r>
        <w:rPr>
          <w:rFonts w:ascii="Symbol" w:hAnsi="Symbol" w:eastAsia="Symbol"/>
          <w:sz w:val="24"/>
        </w:rPr>
        <w:t></w:t>
      </w:r>
      <w:r>
        <w:rPr>
          <w:rFonts w:ascii="Times New Roman" w:hAnsi="Times New Roman" w:eastAsia="Times New Roman"/>
          <w:spacing w:val="-15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2</w:t>
      </w:r>
      <w:r>
        <w:rPr>
          <w:rFonts w:ascii="Times New Roman" w:hAnsi="Times New Roman" w:eastAsia="Times New Roman"/>
          <w:spacing w:val="-8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0</w:t>
      </w:r>
      <w:r>
        <w:rPr>
          <w:rFonts w:ascii="Times New Roman" w:hAnsi="Times New Roman" w:eastAsia="Times New Roman"/>
          <w:spacing w:val="-29"/>
          <w:sz w:val="24"/>
        </w:rPr>
        <w:t xml:space="preserve"> </w:t>
      </w:r>
      <w:r>
        <w:rPr>
          <w:spacing w:val="25"/>
          <w:sz w:val="21"/>
        </w:rPr>
        <w:t>和</w:t>
      </w:r>
      <w:r>
        <w:rPr>
          <w:rFonts w:ascii="Times New Roman" w:hAnsi="Times New Roman" w:eastAsia="Times New Roman"/>
          <w:i/>
          <w:position w:val="-6"/>
          <w:sz w:val="35"/>
        </w:rPr>
        <w:t>l</w:t>
      </w:r>
      <w:r>
        <w:rPr>
          <w:rFonts w:ascii="Times New Roman" w:hAnsi="Times New Roman" w:eastAsia="Times New Roman"/>
          <w:i/>
          <w:spacing w:val="3"/>
          <w:position w:val="-6"/>
          <w:sz w:val="35"/>
        </w:rPr>
        <w:t xml:space="preserve"> </w:t>
      </w:r>
      <w:r>
        <w:rPr>
          <w:sz w:val="24"/>
        </w:rPr>
        <w:t>：</w:t>
      </w:r>
      <w:r>
        <w:rPr>
          <w:rFonts w:ascii="Times New Roman" w:hAnsi="Times New Roman" w:eastAsia="Times New Roman"/>
          <w:i/>
          <w:sz w:val="24"/>
        </w:rPr>
        <w:t>y</w:t>
      </w:r>
      <w:r>
        <w:rPr>
          <w:rFonts w:ascii="Times New Roman" w:hAnsi="Times New Roman" w:eastAsia="Times New Roman"/>
          <w:i/>
          <w:spacing w:val="2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5"/>
          <w:sz w:val="24"/>
        </w:rPr>
        <w:t xml:space="preserve">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pacing w:val="23"/>
          <w:position w:val="15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position w:val="15"/>
          <w:sz w:val="24"/>
          <w:u w:val="single"/>
        </w:rPr>
        <w:t>3</w:t>
      </w:r>
      <w:r>
        <w:rPr>
          <w:rFonts w:ascii="Times New Roman" w:hAnsi="Times New Roman" w:eastAsia="Times New Roman"/>
          <w:spacing w:val="10"/>
          <w:position w:val="15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25"/>
          <w:sz w:val="24"/>
        </w:rPr>
        <w:t xml:space="preserve"> </w:t>
      </w:r>
      <w:r>
        <w:rPr>
          <w:spacing w:val="-40"/>
          <w:sz w:val="21"/>
        </w:rPr>
        <w:t xml:space="preserve">， </w:t>
      </w:r>
      <w:r>
        <w:rPr>
          <w:rFonts w:ascii="Times New Roman" w:hAnsi="Times New Roman" w:eastAsia="Times New Roman"/>
          <w:i/>
          <w:position w:val="-7"/>
          <w:sz w:val="35"/>
        </w:rPr>
        <w:t>l</w:t>
      </w:r>
      <w:r>
        <w:rPr>
          <w:rFonts w:ascii="Times New Roman" w:hAnsi="Times New Roman" w:eastAsia="Times New Roman"/>
          <w:i/>
          <w:spacing w:val="10"/>
          <w:position w:val="-7"/>
          <w:sz w:val="35"/>
        </w:rPr>
        <w:t xml:space="preserve"> </w:t>
      </w:r>
      <w:r>
        <w:rPr>
          <w:spacing w:val="23"/>
          <w:sz w:val="21"/>
        </w:rPr>
        <w:t>与</w:t>
      </w:r>
      <w:r>
        <w:rPr>
          <w:rFonts w:ascii="Times New Roman" w:hAnsi="Times New Roman" w:eastAsia="Times New Roman"/>
          <w:i/>
          <w:position w:val="-7"/>
          <w:sz w:val="35"/>
        </w:rPr>
        <w:t>l</w:t>
      </w:r>
    </w:p>
    <w:p>
      <w:pPr>
        <w:pStyle w:val="7"/>
        <w:spacing w:before="10"/>
        <w:rPr>
          <w:rFonts w:ascii="Times New Roman"/>
          <w:i/>
        </w:rPr>
      </w:pPr>
      <w:r>
        <w:br w:type="column"/>
      </w:r>
    </w:p>
    <w:p>
      <w:pPr>
        <w:pStyle w:val="7"/>
        <w:spacing w:before="1" w:line="178" w:lineRule="exact"/>
        <w:ind w:left="96"/>
      </w:pPr>
      <w:r>
        <w:t>的夹角是（）</w:t>
      </w:r>
    </w:p>
    <w:p>
      <w:pPr>
        <w:spacing w:after="0" w:line="178" w:lineRule="exact"/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6068" w:space="40"/>
            <w:col w:w="4260"/>
          </w:cols>
        </w:sectPr>
      </w:pPr>
    </w:p>
    <w:p>
      <w:pPr>
        <w:tabs>
          <w:tab w:val="left" w:pos="3965"/>
          <w:tab w:val="left" w:pos="4901"/>
          <w:tab w:val="left" w:pos="5639"/>
          <w:tab w:val="left" w:pos="6083"/>
        </w:tabs>
        <w:spacing w:before="0" w:line="267" w:lineRule="exact"/>
        <w:ind w:left="2477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>2</w:t>
      </w:r>
      <w:r>
        <w:rPr>
          <w:rFonts w:ascii="Times New Roman"/>
          <w:sz w:val="14"/>
        </w:rPr>
        <w:tab/>
      </w:r>
      <w:r>
        <w:rPr>
          <w:rFonts w:ascii="Times New Roman"/>
          <w:position w:val="-8"/>
          <w:sz w:val="24"/>
        </w:rPr>
        <w:t>3</w:t>
      </w:r>
      <w:r>
        <w:rPr>
          <w:rFonts w:ascii="Times New Roman"/>
          <w:position w:val="-8"/>
          <w:sz w:val="24"/>
        </w:rPr>
        <w:tab/>
      </w: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>2</w:t>
      </w:r>
    </w:p>
    <w:p>
      <w:pPr>
        <w:pStyle w:val="7"/>
        <w:spacing w:before="4"/>
        <w:rPr>
          <w:rFonts w:ascii="Times New Roman"/>
          <w:sz w:val="11"/>
        </w:rPr>
      </w:pPr>
    </w:p>
    <w:p>
      <w:pPr>
        <w:pStyle w:val="14"/>
        <w:numPr>
          <w:ilvl w:val="0"/>
          <w:numId w:val="6"/>
        </w:numPr>
        <w:tabs>
          <w:tab w:val="left" w:pos="1517"/>
        </w:tabs>
        <w:spacing w:before="70" w:after="0" w:line="362" w:lineRule="auto"/>
        <w:ind w:left="1200" w:right="8427" w:firstLine="0"/>
        <w:jc w:val="left"/>
        <w:rPr>
          <w:sz w:val="21"/>
        </w:rPr>
      </w:pPr>
      <w:r>
        <w:rPr>
          <w:sz w:val="21"/>
        </w:rPr>
        <w:t>5° B.60° C.120° D.150°</w:t>
      </w:r>
    </w:p>
    <w:p>
      <w:pPr>
        <w:pStyle w:val="7"/>
        <w:rPr>
          <w:sz w:val="20"/>
        </w:rPr>
      </w:pPr>
    </w:p>
    <w:p>
      <w:pPr>
        <w:pStyle w:val="14"/>
        <w:numPr>
          <w:ilvl w:val="0"/>
          <w:numId w:val="5"/>
        </w:numPr>
        <w:tabs>
          <w:tab w:val="left" w:pos="1562"/>
        </w:tabs>
        <w:spacing w:before="170" w:after="0" w:line="331" w:lineRule="auto"/>
        <w:ind w:left="1200" w:right="6853" w:firstLine="0"/>
        <w:jc w:val="left"/>
        <w:rPr>
          <w:sz w:val="21"/>
        </w:rPr>
      </w:pPr>
      <w:r>
        <w:rPr>
          <w:rFonts w:ascii="Times New Roman" w:hAnsi="Times New Roman" w:eastAsia="Times New Roman"/>
          <w:i/>
          <w:w w:val="99"/>
          <w:sz w:val="24"/>
        </w:rPr>
        <w:t>x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w w:val="102"/>
          <w:position w:val="-6"/>
          <w:sz w:val="35"/>
        </w:rPr>
        <w:t>4</w:t>
      </w:r>
      <w:r>
        <w:rPr>
          <w:rFonts w:ascii="Times New Roman" w:hAnsi="Times New Roman" w:eastAsia="Times New Roman"/>
          <w:spacing w:val="-15"/>
          <w:w w:val="102"/>
          <w:position w:val="-6"/>
          <w:sz w:val="35"/>
        </w:rPr>
        <w:t>5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spacing w:val="9"/>
          <w:position w:val="14"/>
          <w:sz w:val="14"/>
        </w:rPr>
        <w:t xml:space="preserve"> </w:t>
      </w:r>
      <w:r>
        <w:rPr>
          <w:w w:val="99"/>
          <w:sz w:val="21"/>
        </w:rPr>
        <w:t>是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=</w:t>
      </w:r>
      <w:r>
        <w:rPr>
          <w:w w:val="99"/>
          <w:sz w:val="21"/>
        </w:rPr>
        <w:t>1</w:t>
      </w:r>
      <w:r>
        <w:rPr>
          <w:spacing w:val="-52"/>
          <w:sz w:val="21"/>
        </w:rPr>
        <w:t xml:space="preserve"> </w:t>
      </w:r>
      <w:r>
        <w:rPr>
          <w:spacing w:val="-13"/>
          <w:w w:val="99"/>
          <w:sz w:val="21"/>
        </w:rPr>
        <w:t>的</w:t>
      </w:r>
      <w:r>
        <w:rPr>
          <w:w w:val="99"/>
          <w:sz w:val="21"/>
        </w:rPr>
        <w:t xml:space="preserve"> </w:t>
      </w:r>
      <w:r>
        <w:rPr>
          <w:sz w:val="21"/>
        </w:rPr>
        <w:t>A.充分但非必要条件</w:t>
      </w:r>
    </w:p>
    <w:p>
      <w:pPr>
        <w:pStyle w:val="14"/>
        <w:numPr>
          <w:ilvl w:val="0"/>
          <w:numId w:val="6"/>
        </w:numPr>
        <w:tabs>
          <w:tab w:val="left" w:pos="1412"/>
        </w:tabs>
        <w:spacing w:before="34" w:after="0" w:line="362" w:lineRule="auto"/>
        <w:ind w:left="1200" w:right="7275" w:firstLine="0"/>
        <w:jc w:val="left"/>
        <w:rPr>
          <w:sz w:val="21"/>
        </w:rPr>
      </w:pPr>
      <w:r>
        <w:rPr>
          <w:spacing w:val="-2"/>
          <w:sz w:val="21"/>
        </w:rPr>
        <w:t>必要但非充分条件</w:t>
      </w:r>
      <w:r>
        <w:rPr>
          <w:sz w:val="21"/>
        </w:rPr>
        <w:t>C.充要条件</w:t>
      </w:r>
    </w:p>
    <w:p>
      <w:pPr>
        <w:pStyle w:val="7"/>
        <w:spacing w:line="268" w:lineRule="exact"/>
        <w:ind w:left="1200"/>
      </w:pPr>
      <w:r>
        <w:t>D.既非充分又非必要条件</w: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spacing w:before="85" w:line="271" w:lineRule="exact"/>
        <w:ind w:left="1762" w:right="0" w:firstLine="0"/>
        <w:jc w:val="left"/>
        <w:rPr>
          <w:rFonts w:ascii="Symbol" w:hAnsi="Symbol"/>
          <w:i/>
          <w:sz w:val="25"/>
        </w:rPr>
      </w:pPr>
      <w:r>
        <w:rPr>
          <w:rFonts w:ascii="Symbol" w:hAnsi="Symbol"/>
          <w:sz w:val="24"/>
        </w:rPr>
        <w:t>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</w:t>
      </w:r>
      <w:r>
        <w:rPr>
          <w:rFonts w:ascii="Times New Roman" w:hAnsi="Times New Roman"/>
          <w:position w:val="2"/>
          <w:sz w:val="24"/>
        </w:rPr>
        <w:t xml:space="preserve"> </w:t>
      </w:r>
      <w:r>
        <w:rPr>
          <w:rFonts w:ascii="Times New Roman" w:hAnsi="Times New Roman"/>
          <w:spacing w:val="9"/>
          <w:position w:val="2"/>
          <w:sz w:val="24"/>
        </w:rPr>
        <w:t>1</w:t>
      </w:r>
      <w:r>
        <w:rPr>
          <w:rFonts w:ascii="Symbol" w:hAnsi="Symbol"/>
          <w:spacing w:val="9"/>
          <w:position w:val="2"/>
          <w:sz w:val="24"/>
        </w:rPr>
        <w:t></w:t>
      </w:r>
      <w:r>
        <w:rPr>
          <w:rFonts w:ascii="Times New Roman" w:hAnsi="Times New Roman"/>
          <w:spacing w:val="-46"/>
          <w:position w:val="2"/>
          <w:sz w:val="24"/>
        </w:rPr>
        <w:t xml:space="preserve"> </w:t>
      </w:r>
      <w:r>
        <w:rPr>
          <w:rFonts w:ascii="Times New Roman" w:hAnsi="Times New Roman"/>
          <w:i/>
          <w:position w:val="2"/>
          <w:sz w:val="24"/>
        </w:rPr>
        <w:t xml:space="preserve">r </w:t>
      </w:r>
      <w:r>
        <w:rPr>
          <w:rFonts w:ascii="Times New Roman" w:hAnsi="Times New Roman"/>
          <w:position w:val="2"/>
          <w:sz w:val="24"/>
        </w:rPr>
        <w:t>cos</w:t>
      </w:r>
      <w:r>
        <w:rPr>
          <w:rFonts w:ascii="Symbol" w:hAnsi="Symbol"/>
          <w:i/>
          <w:position w:val="2"/>
          <w:sz w:val="25"/>
        </w:rPr>
        <w:t></w:t>
      </w:r>
    </w:p>
    <w:p>
      <w:pPr>
        <w:pStyle w:val="14"/>
        <w:numPr>
          <w:ilvl w:val="0"/>
          <w:numId w:val="5"/>
        </w:numPr>
        <w:tabs>
          <w:tab w:val="left" w:pos="1517"/>
        </w:tabs>
        <w:spacing w:before="0" w:after="0" w:line="104" w:lineRule="exact"/>
        <w:ind w:left="1516" w:right="197" w:hanging="1517"/>
        <w:jc w:val="left"/>
        <w:rPr>
          <w:rFonts w:ascii="Symbol" w:hAnsi="Symbol"/>
          <w:sz w:val="24"/>
        </w:rPr>
      </w:pPr>
      <w:r>
        <w:rPr>
          <w:spacing w:val="38"/>
          <w:sz w:val="21"/>
        </w:rPr>
        <w:t>圆</w:t>
      </w:r>
      <w:r>
        <w:rPr>
          <w:rFonts w:ascii="Symbol" w:hAnsi="Symbol"/>
          <w:position w:val="-3"/>
          <w:sz w:val="24"/>
        </w:rPr>
        <w:t></w:t>
      </w:r>
    </w:p>
    <w:p>
      <w:pPr>
        <w:tabs>
          <w:tab w:val="left" w:pos="2245"/>
        </w:tabs>
        <w:spacing w:before="174" w:line="286" w:lineRule="exact"/>
        <w:ind w:left="-5" w:right="0" w:firstLine="0"/>
        <w:jc w:val="left"/>
        <w:rPr>
          <w:sz w:val="21"/>
        </w:rPr>
      </w:pPr>
      <w:r>
        <w:br w:type="column"/>
      </w:r>
      <w:r>
        <w:rPr>
          <w:rFonts w:ascii="Symbol" w:hAnsi="Symbol" w:eastAsia="Symbol"/>
          <w:spacing w:val="-64"/>
          <w:sz w:val="34"/>
        </w:rPr>
        <w:t></w:t>
      </w:r>
      <w:r>
        <w:rPr>
          <w:rFonts w:ascii="Symbol" w:hAnsi="Symbol" w:eastAsia="Symbol"/>
          <w:i/>
          <w:spacing w:val="-64"/>
          <w:sz w:val="25"/>
        </w:rPr>
        <w:t></w:t>
      </w:r>
      <w:r>
        <w:rPr>
          <w:sz w:val="24"/>
        </w:rPr>
        <w:t>为参</w:t>
      </w:r>
      <w:r>
        <w:rPr>
          <w:spacing w:val="13"/>
          <w:sz w:val="24"/>
        </w:rPr>
        <w:t>数</w:t>
      </w:r>
      <w:r>
        <w:rPr>
          <w:rFonts w:ascii="Symbol" w:hAnsi="Symbol" w:eastAsia="Symbol"/>
          <w:spacing w:val="15"/>
          <w:sz w:val="34"/>
        </w:rPr>
        <w:t></w:t>
      </w:r>
      <w:r>
        <w:rPr>
          <w:sz w:val="21"/>
        </w:rPr>
        <w:t>的圆心在（</w:t>
      </w:r>
      <w:r>
        <w:rPr>
          <w:sz w:val="21"/>
        </w:rPr>
        <w:tab/>
      </w:r>
      <w:r>
        <w:rPr>
          <w:sz w:val="21"/>
        </w:rPr>
        <w:t>）点上。</w:t>
      </w:r>
    </w:p>
    <w:p>
      <w:pPr>
        <w:spacing w:after="0" w:line="286" w:lineRule="exact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3280" w:space="40"/>
            <w:col w:w="7048"/>
          </w:cols>
        </w:sectPr>
      </w:pPr>
    </w:p>
    <w:p>
      <w:pPr>
        <w:spacing w:before="0" w:line="352" w:lineRule="exact"/>
        <w:ind w:left="1762" w:right="0" w:firstLine="0"/>
        <w:jc w:val="left"/>
        <w:rPr>
          <w:rFonts w:ascii="Symbol" w:hAnsi="Symbol"/>
          <w:i/>
          <w:sz w:val="25"/>
        </w:rPr>
      </w:pPr>
      <w:r>
        <w:rPr>
          <w:rFonts w:ascii="Symbol" w:hAnsi="Symbol"/>
          <w:position w:val="-5"/>
          <w:sz w:val="24"/>
        </w:rPr>
        <w:t></w:t>
      </w:r>
      <w:r>
        <w:rPr>
          <w:rFonts w:ascii="Times New Roman" w:hAnsi="Times New Roman"/>
          <w:position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r </w:t>
      </w:r>
      <w:r>
        <w:rPr>
          <w:rFonts w:ascii="Times New Roman" w:hAnsi="Times New Roman"/>
          <w:sz w:val="24"/>
        </w:rPr>
        <w:t>sin</w:t>
      </w:r>
      <w:r>
        <w:rPr>
          <w:rFonts w:ascii="Symbol" w:hAnsi="Symbol"/>
          <w:i/>
          <w:sz w:val="25"/>
        </w:rPr>
        <w:t></w:t>
      </w:r>
    </w:p>
    <w:p>
      <w:pPr>
        <w:spacing w:before="181"/>
        <w:ind w:left="1200" w:right="0" w:firstLine="0"/>
        <w:jc w:val="left"/>
        <w:rPr>
          <w:rFonts w:ascii="Symbol" w:hAnsi="Symbol"/>
          <w:sz w:val="31"/>
        </w:rPr>
      </w:pPr>
      <w:r>
        <w:rPr>
          <w:spacing w:val="1"/>
          <w:w w:val="99"/>
          <w:sz w:val="21"/>
        </w:rPr>
        <w:t>A</w:t>
      </w:r>
      <w:r>
        <w:rPr>
          <w:w w:val="99"/>
          <w:sz w:val="21"/>
        </w:rPr>
        <w:t>.</w:t>
      </w:r>
      <w:r>
        <w:rPr>
          <w:spacing w:val="-73"/>
          <w:sz w:val="21"/>
        </w:rPr>
        <w:t xml:space="preserve"> </w:t>
      </w:r>
      <w:r>
        <w:rPr>
          <w:rFonts w:ascii="Symbol" w:hAnsi="Symbol"/>
          <w:spacing w:val="-29"/>
          <w:w w:val="75"/>
          <w:sz w:val="31"/>
        </w:rPr>
        <w:t></w:t>
      </w:r>
      <w:r>
        <w:rPr>
          <w:rFonts w:ascii="Times New Roman" w:hAnsi="Times New Roman"/>
          <w:spacing w:val="-45"/>
          <w:w w:val="102"/>
          <w:sz w:val="24"/>
        </w:rPr>
        <w:t>1</w:t>
      </w:r>
      <w:r>
        <w:rPr>
          <w:spacing w:val="-130"/>
          <w:w w:val="102"/>
          <w:sz w:val="24"/>
        </w:rPr>
        <w:t>，</w:t>
      </w:r>
      <w:r>
        <w:rPr>
          <w:rFonts w:ascii="Symbol" w:hAnsi="Symbol"/>
          <w:w w:val="102"/>
          <w:sz w:val="24"/>
        </w:rPr>
        <w:t>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4"/>
          <w:w w:val="102"/>
          <w:sz w:val="24"/>
        </w:rPr>
        <w:t>2</w:t>
      </w:r>
      <w:r>
        <w:rPr>
          <w:rFonts w:ascii="Symbol" w:hAnsi="Symbol"/>
          <w:w w:val="75"/>
          <w:sz w:val="31"/>
        </w:rPr>
        <w:t></w:t>
      </w:r>
    </w:p>
    <w:p>
      <w:pPr>
        <w:spacing w:before="244"/>
        <w:ind w:left="1200" w:right="0" w:firstLine="0"/>
        <w:jc w:val="left"/>
        <w:rPr>
          <w:rFonts w:ascii="Symbol" w:hAnsi="Symbol"/>
          <w:sz w:val="31"/>
        </w:rPr>
      </w:pPr>
      <w:r>
        <w:rPr>
          <w:spacing w:val="1"/>
          <w:w w:val="99"/>
          <w:sz w:val="21"/>
        </w:rPr>
        <w:t>B</w:t>
      </w:r>
      <w:r>
        <w:rPr>
          <w:w w:val="99"/>
          <w:sz w:val="21"/>
        </w:rPr>
        <w:t>.</w:t>
      </w:r>
      <w:r>
        <w:rPr>
          <w:spacing w:val="-73"/>
          <w:sz w:val="21"/>
        </w:rPr>
        <w:t xml:space="preserve"> </w:t>
      </w:r>
      <w:r>
        <w:rPr>
          <w:rFonts w:ascii="Symbol" w:hAnsi="Symbol"/>
          <w:spacing w:val="-7"/>
          <w:w w:val="75"/>
          <w:sz w:val="31"/>
        </w:rPr>
        <w:t></w:t>
      </w:r>
      <w:r>
        <w:rPr>
          <w:rFonts w:ascii="Times New Roman" w:hAnsi="Times New Roman"/>
          <w:spacing w:val="-22"/>
          <w:w w:val="99"/>
          <w:sz w:val="24"/>
        </w:rPr>
        <w:t>0</w:t>
      </w:r>
      <w:r>
        <w:rPr>
          <w:spacing w:val="-164"/>
          <w:w w:val="99"/>
          <w:sz w:val="24"/>
        </w:rPr>
        <w:t>，</w:t>
      </w:r>
      <w:r>
        <w:rPr>
          <w:rFonts w:ascii="Times New Roman" w:hAnsi="Times New Roman"/>
          <w:spacing w:val="4"/>
          <w:w w:val="99"/>
          <w:sz w:val="24"/>
        </w:rPr>
        <w:t>5</w:t>
      </w:r>
      <w:r>
        <w:rPr>
          <w:rFonts w:ascii="Symbol" w:hAnsi="Symbol"/>
          <w:w w:val="75"/>
          <w:sz w:val="31"/>
        </w:rPr>
        <w:t></w:t>
      </w:r>
    </w:p>
    <w:p>
      <w:pPr>
        <w:spacing w:before="245"/>
        <w:ind w:left="1200" w:right="0" w:firstLine="0"/>
        <w:jc w:val="left"/>
        <w:rPr>
          <w:rFonts w:ascii="Symbol" w:hAnsi="Symbol"/>
          <w:sz w:val="31"/>
        </w:rPr>
      </w:pPr>
      <w:r>
        <w:rPr>
          <w:spacing w:val="1"/>
          <w:w w:val="99"/>
          <w:sz w:val="21"/>
        </w:rPr>
        <w:t>C</w:t>
      </w:r>
      <w:r>
        <w:rPr>
          <w:w w:val="99"/>
          <w:sz w:val="21"/>
        </w:rPr>
        <w:t>.</w:t>
      </w:r>
      <w:r>
        <w:rPr>
          <w:spacing w:val="-73"/>
          <w:sz w:val="21"/>
        </w:rPr>
        <w:t xml:space="preserve"> </w:t>
      </w:r>
      <w:r>
        <w:rPr>
          <w:rFonts w:ascii="Symbol" w:hAnsi="Symbol"/>
          <w:spacing w:val="-11"/>
          <w:w w:val="75"/>
          <w:sz w:val="31"/>
        </w:rPr>
        <w:t></w:t>
      </w:r>
      <w:r>
        <w:rPr>
          <w:rFonts w:ascii="Times New Roman" w:hAnsi="Times New Roman"/>
          <w:spacing w:val="-26"/>
          <w:w w:val="99"/>
          <w:sz w:val="24"/>
        </w:rPr>
        <w:t>5</w:t>
      </w:r>
      <w:r>
        <w:rPr>
          <w:spacing w:val="-164"/>
          <w:w w:val="99"/>
          <w:sz w:val="24"/>
        </w:rPr>
        <w:t>，</w:t>
      </w:r>
      <w:r>
        <w:rPr>
          <w:rFonts w:ascii="Times New Roman" w:hAnsi="Times New Roman"/>
          <w:spacing w:val="4"/>
          <w:w w:val="99"/>
          <w:sz w:val="24"/>
        </w:rPr>
        <w:t>5</w:t>
      </w:r>
      <w:r>
        <w:rPr>
          <w:rFonts w:ascii="Symbol" w:hAnsi="Symbol"/>
          <w:w w:val="75"/>
          <w:sz w:val="31"/>
        </w:rPr>
        <w:t></w:t>
      </w:r>
    </w:p>
    <w:p>
      <w:pPr>
        <w:spacing w:after="0"/>
        <w:jc w:val="left"/>
        <w:rPr>
          <w:rFonts w:ascii="Symbol" w:hAnsi="Symbol"/>
          <w:sz w:val="31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before="7"/>
        <w:rPr>
          <w:rFonts w:ascii="Symbol" w:hAnsi="Symbol"/>
          <w:sz w:val="15"/>
        </w:rPr>
      </w:pPr>
    </w:p>
    <w:p>
      <w:pPr>
        <w:spacing w:before="106"/>
        <w:ind w:left="1200" w:right="0" w:firstLine="0"/>
        <w:jc w:val="left"/>
        <w:rPr>
          <w:rFonts w:ascii="Symbol" w:hAnsi="Symbol"/>
          <w:sz w:val="31"/>
        </w:rPr>
      </w:pPr>
      <w:r>
        <w:rPr>
          <w:spacing w:val="1"/>
          <w:w w:val="99"/>
          <w:sz w:val="21"/>
        </w:rPr>
        <w:t>D</w:t>
      </w:r>
      <w:r>
        <w:rPr>
          <w:w w:val="99"/>
          <w:sz w:val="21"/>
        </w:rPr>
        <w:t>.</w:t>
      </w:r>
      <w:r>
        <w:rPr>
          <w:spacing w:val="-73"/>
          <w:sz w:val="21"/>
        </w:rPr>
        <w:t xml:space="preserve"> </w:t>
      </w:r>
      <w:r>
        <w:rPr>
          <w:rFonts w:ascii="Symbol" w:hAnsi="Symbol"/>
          <w:spacing w:val="-7"/>
          <w:w w:val="75"/>
          <w:sz w:val="31"/>
        </w:rPr>
        <w:t></w:t>
      </w:r>
      <w:r>
        <w:rPr>
          <w:rFonts w:ascii="Times New Roman" w:hAnsi="Times New Roman"/>
          <w:spacing w:val="-22"/>
          <w:w w:val="99"/>
          <w:sz w:val="24"/>
        </w:rPr>
        <w:t>0</w:t>
      </w:r>
      <w:r>
        <w:rPr>
          <w:spacing w:val="-160"/>
          <w:w w:val="99"/>
          <w:sz w:val="24"/>
        </w:rPr>
        <w:t>，</w:t>
      </w:r>
      <w:r>
        <w:rPr>
          <w:rFonts w:ascii="Times New Roman" w:hAnsi="Times New Roman"/>
          <w:spacing w:val="8"/>
          <w:w w:val="99"/>
          <w:sz w:val="24"/>
        </w:rPr>
        <w:t>0</w:t>
      </w:r>
      <w:r>
        <w:rPr>
          <w:rFonts w:ascii="Symbol" w:hAnsi="Symbol"/>
          <w:w w:val="75"/>
          <w:sz w:val="31"/>
        </w:rPr>
        <w:t></w:t>
      </w:r>
    </w:p>
    <w:p>
      <w:pPr>
        <w:pStyle w:val="7"/>
        <w:rPr>
          <w:rFonts w:ascii="Symbol" w:hAnsi="Symbol"/>
          <w:sz w:val="20"/>
        </w:rPr>
      </w:pPr>
    </w:p>
    <w:p>
      <w:pPr>
        <w:pStyle w:val="7"/>
        <w:spacing w:before="3"/>
        <w:rPr>
          <w:rFonts w:ascii="Symbol" w:hAnsi="Symbol"/>
          <w:sz w:val="27"/>
        </w:rPr>
      </w:pPr>
    </w:p>
    <w:p>
      <w:pPr>
        <w:pStyle w:val="14"/>
        <w:numPr>
          <w:ilvl w:val="0"/>
          <w:numId w:val="5"/>
        </w:numPr>
        <w:tabs>
          <w:tab w:val="left" w:pos="1517"/>
        </w:tabs>
        <w:spacing w:before="91" w:after="0" w:line="240" w:lineRule="auto"/>
        <w:ind w:left="1516" w:right="764" w:hanging="1517"/>
        <w:jc w:val="left"/>
        <w:rPr>
          <w:sz w:val="21"/>
        </w:rPr>
      </w:pPr>
      <w:r>
        <w:rPr>
          <w:spacing w:val="-1"/>
          <w:w w:val="99"/>
          <w:sz w:val="21"/>
        </w:rPr>
        <w:t>过点</w:t>
      </w:r>
      <w:r>
        <w:rPr>
          <w:spacing w:val="2"/>
          <w:sz w:val="21"/>
        </w:rPr>
        <w:t xml:space="preserve"> </w:t>
      </w:r>
      <w:r>
        <w:rPr>
          <w:spacing w:val="1"/>
          <w:w w:val="99"/>
          <w:sz w:val="21"/>
        </w:rPr>
        <w:t>(</w:t>
      </w:r>
      <w:r>
        <w:rPr>
          <w:w w:val="99"/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，-2</w:t>
      </w:r>
      <w:r>
        <w:rPr>
          <w:spacing w:val="-1"/>
          <w:w w:val="99"/>
          <w:sz w:val="21"/>
        </w:rPr>
        <w:t>)且与双曲线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6"/>
          <w:w w:val="102"/>
          <w:position w:val="-6"/>
          <w:sz w:val="35"/>
        </w:rPr>
        <w:t>x</w:t>
      </w:r>
      <w:r>
        <w:rPr>
          <w:rFonts w:ascii="Times New Roman" w:hAnsi="Times New Roman" w:eastAsia="Times New Roman"/>
          <w:w w:val="99"/>
          <w:position w:val="14"/>
          <w:sz w:val="14"/>
        </w:rPr>
        <w:t>2</w:t>
      </w:r>
      <w:r>
        <w:rPr>
          <w:rFonts w:ascii="Times New Roman" w:hAnsi="Times New Roman" w:eastAsia="Times New Roman"/>
          <w:spacing w:val="7"/>
          <w:position w:val="14"/>
          <w:sz w:val="14"/>
        </w:rPr>
        <w:t xml:space="preserve"> </w:t>
      </w:r>
      <w:r>
        <w:rPr>
          <w:rFonts w:ascii="Symbol" w:hAnsi="Symbol" w:eastAsia="Symbol"/>
          <w:w w:val="99"/>
          <w:sz w:val="24"/>
        </w:rPr>
        <w:t></w:t>
      </w:r>
      <w:r>
        <w:rPr>
          <w:rFonts w:ascii="Times New Roman" w:hAnsi="Times New Roman" w:eastAsia="Times New Roman"/>
          <w:spacing w:val="-19"/>
          <w:sz w:val="24"/>
        </w:rPr>
        <w:t xml:space="preserve"> </w:t>
      </w:r>
      <w:r>
        <w:rPr>
          <w:rFonts w:ascii="Times New Roman" w:hAnsi="Times New Roman" w:eastAsia="Times New Roman"/>
          <w:w w:val="99"/>
          <w:sz w:val="24"/>
        </w:rPr>
        <w:t>2</w:t>
      </w:r>
      <w:r>
        <w:rPr>
          <w:rFonts w:ascii="Times New Roman" w:hAnsi="Times New Roman" w:eastAsia="Times New Roman"/>
          <w:spacing w:val="2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12"/>
          <w:w w:val="102"/>
          <w:position w:val="-3"/>
          <w:sz w:val="35"/>
        </w:rPr>
        <w:t>y</w:t>
      </w:r>
      <w:r>
        <w:rPr>
          <w:rFonts w:ascii="Times New Roman" w:hAnsi="Times New Roman" w:eastAsia="Times New Roman"/>
          <w:w w:val="99"/>
          <w:position w:val="18"/>
          <w:sz w:val="14"/>
        </w:rPr>
        <w:t>2</w:t>
      </w:r>
      <w:r>
        <w:rPr>
          <w:rFonts w:ascii="Times New Roman" w:hAnsi="Times New Roman" w:eastAsia="Times New Roman"/>
          <w:spacing w:val="-7"/>
          <w:position w:val="18"/>
          <w:sz w:val="14"/>
        </w:rPr>
        <w:t xml:space="preserve"> 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4"/>
          <w:sz w:val="24"/>
        </w:rPr>
        <w:t xml:space="preserve"> </w:t>
      </w:r>
      <w:r>
        <w:rPr>
          <w:rFonts w:ascii="Times New Roman" w:hAnsi="Times New Roman" w:eastAsia="Times New Roman"/>
          <w:w w:val="99"/>
          <w:sz w:val="24"/>
        </w:rPr>
        <w:t>2</w:t>
      </w:r>
      <w:r>
        <w:rPr>
          <w:rFonts w:ascii="Times New Roman" w:hAnsi="Times New Roman" w:eastAsia="Times New Roman"/>
          <w:spacing w:val="-29"/>
          <w:sz w:val="24"/>
        </w:rPr>
        <w:t xml:space="preserve"> </w:t>
      </w:r>
      <w:r>
        <w:rPr>
          <w:spacing w:val="-1"/>
          <w:w w:val="99"/>
          <w:sz w:val="21"/>
        </w:rPr>
        <w:t>有公共渐近线的双曲线方程是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>）</w:t>
      </w:r>
    </w:p>
    <w:p>
      <w:pPr>
        <w:pStyle w:val="7"/>
        <w:spacing w:before="3"/>
        <w:rPr>
          <w:sz w:val="8"/>
        </w:rPr>
      </w:pPr>
    </w:p>
    <w:p>
      <w:pPr>
        <w:pStyle w:val="14"/>
        <w:numPr>
          <w:ilvl w:val="0"/>
          <w:numId w:val="7"/>
        </w:numPr>
        <w:tabs>
          <w:tab w:val="left" w:pos="1448"/>
          <w:tab w:val="left" w:pos="2225"/>
        </w:tabs>
        <w:spacing w:before="208" w:after="0" w:line="158" w:lineRule="auto"/>
        <w:ind w:left="1706" w:right="7584" w:hanging="507"/>
        <w:jc w:val="left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487131136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334010</wp:posOffset>
                </wp:positionV>
                <wp:extent cx="177165" cy="0"/>
                <wp:effectExtent l="0" t="0" r="0" b="0"/>
                <wp:wrapNone/>
                <wp:docPr id="96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11.15pt;margin-top:26.3pt;height:0pt;width:13.95pt;mso-position-horizontal-relative:page;z-index:-16185344;mso-width-relative:page;mso-height-relative:page;" filled="f" stroked="t" coordsize="21600,21600" o:gfxdata="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rEYStQAAAAJAQAADwAAAAAAAAABACAAAAAiAAAAZHJz&#10;L2Rvd25yZXYueG1sUEsBAhQAFAAAAAgAh07iQFYGFUDPAQAAjgMAAA4AAAAAAAAAAQAgAAAAIw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4208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334010</wp:posOffset>
                </wp:positionV>
                <wp:extent cx="191135" cy="0"/>
                <wp:effectExtent l="0" t="0" r="0" b="0"/>
                <wp:wrapNone/>
                <wp:docPr id="97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36.55pt;margin-top:26.3pt;height:0pt;width:15.05pt;mso-position-horizontal-relative:page;z-index:-16182272;mso-width-relative:page;mso-height-relative:page;" filled="f" stroked="t" coordsize="21600,21600" o:gfxdata="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aRZfs1QAAAAkBAAAPAAAAAAAAAAEAIAAAACIAAABkcnMv&#10;ZG93bnJldi54bWxQSwECFAAUAAAACACHTuJAfyfgM80BAACO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95250</wp:posOffset>
                </wp:positionV>
                <wp:extent cx="44450" cy="97790"/>
                <wp:effectExtent l="0" t="0" r="0" b="0"/>
                <wp:wrapNone/>
                <wp:docPr id="109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120.95pt;margin-top:7.5pt;height:7.7pt;width:3.5pt;mso-position-horizontal-relative:page;z-index:-16178176;mso-width-relative:page;mso-height-relative:page;" filled="f" stroked="f" coordsize="21600,21600" o:gfxdata="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yvD9rYAAAACQEAAA8AAAAAAAAA&#10;AQAgAAAAIgAAAGRycy9kb3ducmV2LnhtbFBLAQIUABQAAAAIAIdO4kCcpwAB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48895</wp:posOffset>
                </wp:positionV>
                <wp:extent cx="44450" cy="97790"/>
                <wp:effectExtent l="0" t="0" r="0" b="0"/>
                <wp:wrapNone/>
                <wp:docPr id="5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47.5pt;margin-top:3.85pt;height:7.7pt;width:3.5pt;mso-position-horizontal-relative:page;z-index:15756288;mso-width-relative:page;mso-height-relative:page;" filled="f" stroked="f" coordsize="21600,21600" o:gfxdata="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fLt4j1wAAAAgBAAAPAAAAAAAAAAEA&#10;IAAAACIAAABkcnMvZG93bnJldi54bWxQSwECFAAUAAAACACHTuJAlMZ3Rp4BAAAj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0"/>
          <w:sz w:val="35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7"/>
          <w:sz w:val="35"/>
        </w:rPr>
        <w:t xml:space="preserve">y 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5"/>
          <w:sz w:val="24"/>
        </w:rPr>
        <w:t xml:space="preserve">1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</w:t>
      </w:r>
    </w:p>
    <w:p>
      <w:pPr>
        <w:pStyle w:val="7"/>
        <w:spacing w:before="1"/>
        <w:rPr>
          <w:rFonts w:ascii="Times New Roman"/>
          <w:sz w:val="11"/>
        </w:rPr>
      </w:pPr>
    </w:p>
    <w:p>
      <w:pPr>
        <w:pStyle w:val="14"/>
        <w:numPr>
          <w:ilvl w:val="0"/>
          <w:numId w:val="7"/>
        </w:numPr>
        <w:tabs>
          <w:tab w:val="left" w:pos="1483"/>
          <w:tab w:val="left" w:pos="2049"/>
        </w:tabs>
        <w:spacing w:before="208" w:after="0" w:line="158" w:lineRule="auto"/>
        <w:ind w:left="1534" w:right="7761" w:hanging="335"/>
        <w:jc w:val="left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487132160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334010</wp:posOffset>
                </wp:positionV>
                <wp:extent cx="177165" cy="0"/>
                <wp:effectExtent l="0" t="0" r="0" b="0"/>
                <wp:wrapNone/>
                <wp:docPr id="98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102.5pt;margin-top:26.3pt;height:0pt;width:13.95pt;mso-position-horizontal-relative:page;z-index:-16184320;mso-width-relative:page;mso-height-relative:page;" filled="f" stroked="t" coordsize="21600,21600" o:gfxdata="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rK7/TVAAAACQEAAA8AAAAAAAAAAQAgAAAAIgAAAGRy&#10;cy9kb3ducmV2LnhtbFBLAQIUABQAAAAIAIdO4kD6qm2rzwEAAI4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523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334010</wp:posOffset>
                </wp:positionV>
                <wp:extent cx="191135" cy="0"/>
                <wp:effectExtent l="0" t="0" r="0" b="0"/>
                <wp:wrapNone/>
                <wp:docPr id="99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27.7pt;margin-top:26.3pt;height:0pt;width:15.05pt;mso-position-horizontal-relative:page;z-index:-16181248;mso-width-relative:page;mso-height-relative:page;" filled="f" stroked="t" coordsize="21600,21600" o:gfxdata="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jjPq9QAAAAJAQAADwAAAAAAAAABACAAAAAiAAAAZHJz&#10;L2Rvd25yZXYueG1sUEsBAhQAFAAAAAgAh07iQLXdecXPAQAAjgMAAA4AAAAAAAAAAQAgAAAAIw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95250</wp:posOffset>
                </wp:positionV>
                <wp:extent cx="44450" cy="97790"/>
                <wp:effectExtent l="0" t="0" r="0" b="0"/>
                <wp:wrapNone/>
                <wp:docPr id="110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112.35pt;margin-top:7.5pt;height:7.7pt;width:3.5pt;mso-position-horizontal-relative:page;z-index:-16177152;mso-width-relative:page;mso-height-relative:page;" filled="f" stroked="f" coordsize="21600,21600" o:gfxdata="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LDxt9gAAAAJAQAADwAAAAAAAAAB&#10;ACAAAAAiAAAAZHJzL2Rvd25yZXYueG1sUEsBAhQAFAAAAAgAh07iQO2vg3+eAQAAJ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48895</wp:posOffset>
                </wp:positionV>
                <wp:extent cx="44450" cy="97790"/>
                <wp:effectExtent l="0" t="0" r="0" b="0"/>
                <wp:wrapNone/>
                <wp:docPr id="51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138.65pt;margin-top:3.85pt;height:7.7pt;width:3.5pt;mso-position-horizontal-relative:page;z-index:15757312;mso-width-relative:page;mso-height-relative:page;" filled="f" stroked="f" coordsize="21600,21600" o:gfxdata="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Oxe+dcAAAAIAQAADwAAAAAAAAAB&#10;ACAAAAAiAAAAZHJzL2Rvd25yZXYueG1sUEsBAhQAFAAAAAgAh07iQLXNzh2fAQAAI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position w:val="10"/>
          <w:sz w:val="35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7"/>
          <w:sz w:val="35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5"/>
          <w:sz w:val="24"/>
        </w:rPr>
        <w:t xml:space="preserve">1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</w:p>
    <w:p>
      <w:pPr>
        <w:pStyle w:val="7"/>
        <w:rPr>
          <w:rFonts w:ascii="Times New Roman"/>
          <w:sz w:val="14"/>
        </w:rPr>
      </w:pPr>
    </w:p>
    <w:p>
      <w:pPr>
        <w:pStyle w:val="14"/>
        <w:numPr>
          <w:ilvl w:val="0"/>
          <w:numId w:val="7"/>
        </w:numPr>
        <w:tabs>
          <w:tab w:val="left" w:pos="1448"/>
        </w:tabs>
        <w:spacing w:before="88" w:after="0" w:line="402" w:lineRule="exact"/>
        <w:ind w:left="1447" w:right="0" w:hanging="248"/>
        <w:jc w:val="left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487143424" behindDoc="1" locked="0" layoutInCell="1" allowOverlap="1">
                <wp:simplePos x="0" y="0"/>
                <wp:positionH relativeFrom="page">
                  <wp:posOffset>1859915</wp:posOffset>
                </wp:positionH>
                <wp:positionV relativeFrom="paragraph">
                  <wp:posOffset>134620</wp:posOffset>
                </wp:positionV>
                <wp:extent cx="44450" cy="97790"/>
                <wp:effectExtent l="0" t="0" r="0" b="0"/>
                <wp:wrapNone/>
                <wp:docPr id="112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46.45pt;margin-top:10.6pt;height:7.7pt;width:3.5pt;mso-position-horizontal-relative:page;z-index:-16173056;mso-width-relative:page;mso-height-relative:page;" filled="f" stroked="f" coordsize="21600,21600" o:gfxdata="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BNIT9cAAAAJAQAADwAAAAAAAAAB&#10;ACAAAAAiAAAAZHJzL2Rvd25yZXYueG1sUEsBAhQAFAAAAAgAh07iQDc1h9efAQAAJ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42400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49530</wp:posOffset>
                </wp:positionV>
                <wp:extent cx="44450" cy="97790"/>
                <wp:effectExtent l="0" t="0" r="0" b="0"/>
                <wp:wrapNone/>
                <wp:docPr id="114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120.95pt;margin-top:3.9pt;height:7.7pt;width:3.5pt;mso-position-horizontal-relative:page;z-index:-16174080;mso-width-relative:page;mso-height-relative:page;" filled="f" stroked="f" coordsize="21600,21600" o:gfxdata="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RxYg9cAAAAIAQAADwAAAAAAAAAB&#10;ACAAAAAiAAAAZHJzL2Rvd25yZXYueG1sUEsBAhQAFAAAAAgAh07iQEQt5O6fAQAAJ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position w:val="10"/>
          <w:sz w:val="24"/>
        </w:rPr>
        <w:t xml:space="preserve"> </w:t>
      </w:r>
      <w:r>
        <w:rPr>
          <w:rFonts w:ascii="Times New Roman" w:hAnsi="Times New Roman"/>
          <w:i/>
          <w:position w:val="10"/>
          <w:sz w:val="35"/>
          <w:u w:val="single"/>
        </w:rPr>
        <w:t>x</w:t>
      </w:r>
      <w:r>
        <w:rPr>
          <w:rFonts w:ascii="Times New Roman" w:hAnsi="Times New Roman"/>
          <w:i/>
          <w:position w:val="10"/>
          <w:sz w:val="35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-3"/>
          <w:sz w:val="35"/>
        </w:rPr>
        <w:t>y</w:t>
      </w:r>
      <w:r>
        <w:rPr>
          <w:rFonts w:ascii="Times New Roman" w:hAnsi="Times New Roman"/>
          <w:i/>
          <w:spacing w:val="16"/>
          <w:position w:val="-3"/>
          <w:sz w:val="3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1</w:t>
      </w:r>
    </w:p>
    <w:p>
      <w:pPr>
        <w:spacing w:after="0" w:line="402" w:lineRule="exact"/>
        <w:jc w:val="left"/>
        <w:rPr>
          <w:rFonts w:ascii="Times New Roman" w:hAnsi="Times New Roman"/>
          <w:sz w:val="24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4"/>
        <w:spacing w:line="264" w:lineRule="exact"/>
        <w:ind w:left="1706"/>
      </w:pPr>
      <w:r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595630</wp:posOffset>
                </wp:positionV>
                <wp:extent cx="177165" cy="0"/>
                <wp:effectExtent l="0" t="0" r="0" b="0"/>
                <wp:wrapNone/>
                <wp:docPr id="103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181.95pt;margin-top:46.9pt;height:0pt;width:13.95pt;mso-position-horizontal-relative:page;z-index:-16179200;mso-width-relative:page;mso-height-relative:page;" filled="f" stroked="t" coordsize="21600,21600" o:gfxdata="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RgbbLVAAAACQEAAA8AAAAAAAAAAQAgAAAAIgAAAGRy&#10;cy9kb3ducmV2LnhtbFBLAQIUABQAAAAIAIdO4kCWYYVXzwEAAI8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4208" behindDoc="1" locked="0" layoutInCell="1" allowOverlap="1">
                <wp:simplePos x="0" y="0"/>
                <wp:positionH relativeFrom="page">
                  <wp:posOffset>2630805</wp:posOffset>
                </wp:positionH>
                <wp:positionV relativeFrom="paragraph">
                  <wp:posOffset>595630</wp:posOffset>
                </wp:positionV>
                <wp:extent cx="191135" cy="0"/>
                <wp:effectExtent l="0" t="0" r="0" b="0"/>
                <wp:wrapNone/>
                <wp:docPr id="102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207.15pt;margin-top:46.9pt;height:0pt;width:15.05pt;mso-position-horizontal-relative:page;z-index:-16182272;mso-width-relative:page;mso-height-relative:page;" filled="f" stroked="t" coordsize="21600,21600" o:gfxdata="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kSha1QAAAAkBAAAPAAAAAAAAAAEAIAAAACIAAABkcnMv&#10;ZG93bnJldi54bWxQSwECFAAUAAAACACHTuJAQ8ICHs0BAACP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41376" behindDoc="1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356870</wp:posOffset>
                </wp:positionV>
                <wp:extent cx="44450" cy="97790"/>
                <wp:effectExtent l="0" t="0" r="0" b="0"/>
                <wp:wrapNone/>
                <wp:docPr id="11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91.8pt;margin-top:28.1pt;height:7.7pt;width:3.5pt;mso-position-horizontal-relative:page;z-index:-16175104;mso-width-relative:page;mso-height-relative:page;" filled="f" stroked="f" coordsize="21600,21600" o:gfxdata="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+XfFfYAAAACQEAAA8AAAAAAAAA&#10;AQAgAAAAIgAAAGRycy9kb3ducmV2LnhtbFBLAQIUABQAAAAIAIdO4kDdz6RI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310515</wp:posOffset>
                </wp:positionV>
                <wp:extent cx="44450" cy="97790"/>
                <wp:effectExtent l="0" t="0" r="0" b="0"/>
                <wp:wrapNone/>
                <wp:docPr id="53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218.1pt;margin-top:24.45pt;height:7.7pt;width:3.5pt;mso-position-horizontal-relative:page;z-index:15760384;mso-width-relative:page;mso-height-relative:page;" filled="f" stroked="f" coordsize="21600,21600" o:gfxdata="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c+FYXYAAAACQEAAA8AAAAAAAAA&#10;AQAgAAAAIgAAAGRycy9kb3ducmV2LnhtbFBLAQIUABQAAAAIAIdO4kBU9Mx9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9"/>
        </w:rPr>
        <w:t>2</w:t>
      </w:r>
    </w:p>
    <w:p>
      <w:pPr>
        <w:pStyle w:val="7"/>
        <w:spacing w:before="8"/>
        <w:rPr>
          <w:rFonts w:ascii="Times New Roman"/>
          <w:sz w:val="20"/>
        </w:rPr>
      </w:pPr>
    </w:p>
    <w:p>
      <w:pPr>
        <w:pStyle w:val="14"/>
        <w:numPr>
          <w:ilvl w:val="0"/>
          <w:numId w:val="7"/>
        </w:numPr>
        <w:tabs>
          <w:tab w:val="left" w:pos="1448"/>
        </w:tabs>
        <w:spacing w:before="0" w:after="0" w:line="508" w:lineRule="exact"/>
        <w:ind w:left="1447" w:right="0" w:hanging="248"/>
        <w:jc w:val="left"/>
        <w:rPr>
          <w:rFonts w:ascii="Times New Roman" w:hAnsi="Times New Roman"/>
          <w:i/>
          <w:sz w:val="35"/>
        </w:rPr>
      </w:pPr>
      <w:r>
        <mc:AlternateContent>
          <mc:Choice Requires="wps">
            <w:drawing>
              <wp:anchor distT="0" distB="0" distL="114300" distR="114300" simplePos="0" relativeHeight="487133184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276225</wp:posOffset>
                </wp:positionV>
                <wp:extent cx="177165" cy="0"/>
                <wp:effectExtent l="0" t="0" r="0" b="0"/>
                <wp:wrapNone/>
                <wp:docPr id="100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111.15pt;margin-top:21.75pt;height:0pt;width:13.95pt;mso-position-horizontal-relative:page;z-index:-16183296;mso-width-relative:page;mso-height-relative:page;" filled="f" stroked="t" coordsize="21600,21600" o:gfxdata="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kHmt61AAAAAkBAAAPAAAAAAAAAAEAIAAAACIAAABkcnMv&#10;ZG93bnJldi54bWxQSwECFAAUAAAACACHTuJAFn8Rqs4BAACPAwAADgAAAAAAAAABACAAAAAj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6256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276225</wp:posOffset>
                </wp:positionV>
                <wp:extent cx="191135" cy="0"/>
                <wp:effectExtent l="0" t="0" r="0" b="0"/>
                <wp:wrapNone/>
                <wp:docPr id="101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136.55pt;margin-top:21.75pt;height:0pt;width:15.05pt;mso-position-horizontal-relative:page;z-index:-16180224;mso-width-relative:page;mso-height-relative:page;" filled="f" stroked="t" coordsize="21600,21600" o:gfxdata="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jq5NzVAAAACQEAAA8AAAAAAAAAAQAgAAAAIgAAAGRy&#10;cy9kb3ducmV2LnhtbFBLAQIUABQAAAAIAIdO4kBZCAXEzwEAAI8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37465</wp:posOffset>
                </wp:positionV>
                <wp:extent cx="44450" cy="97790"/>
                <wp:effectExtent l="0" t="0" r="0" b="0"/>
                <wp:wrapNone/>
                <wp:docPr id="111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20.95pt;margin-top:2.95pt;height:7.7pt;width:3.5pt;mso-position-horizontal-relative:page;z-index:-16176128;mso-width-relative:page;mso-height-relative:page;" filled="f" stroked="f" coordsize="21600,21600" o:gfxdata="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xaV0dcAAAAIAQAADwAAAAAAAAAB&#10;ACAAAAAiAAAAZHJzL2Rvd25yZXYueG1sUEsBAhQAFAAAAAgAh07iQI8ucuqfAQAAJ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-8255</wp:posOffset>
                </wp:positionV>
                <wp:extent cx="44450" cy="97790"/>
                <wp:effectExtent l="0" t="0" r="0" b="0"/>
                <wp:wrapNone/>
                <wp:docPr id="52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147.5pt;margin-top:-0.65pt;height:7.7pt;width:3.5pt;mso-position-horizontal-relative:page;z-index:15759360;mso-width-relative:page;mso-height-relative:page;" filled="f" stroked="f" coordsize="21600,21600" o:gfxdata="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c6W4TYAAAACQEAAA8AAAAAAAAA&#10;AQAgAAAAIgAAAGRycy9kb3ducmV2LnhtbFBLAQIUABQAAAAIAIdO4kB1/3Um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0"/>
          <w:sz w:val="35"/>
        </w:rPr>
        <w:t xml:space="preserve">x 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2"/>
          <w:position w:val="17"/>
          <w:sz w:val="35"/>
        </w:rPr>
        <w:t>y</w:t>
      </w:r>
    </w:p>
    <w:p>
      <w:pPr>
        <w:pStyle w:val="4"/>
        <w:tabs>
          <w:tab w:val="left" w:pos="2225"/>
        </w:tabs>
        <w:spacing w:line="228" w:lineRule="exact"/>
        <w:ind w:left="1706"/>
      </w:pPr>
      <w:r>
        <w:t>4</w:t>
      </w:r>
      <w:r>
        <w:tab/>
      </w:r>
      <w:r>
        <w:rPr>
          <w:spacing w:val="-19"/>
        </w:rPr>
        <w:t>2</w:t>
      </w:r>
    </w:p>
    <w:p>
      <w:pPr>
        <w:pStyle w:val="7"/>
        <w:rPr>
          <w:rFonts w:ascii="Times New Roman"/>
          <w:sz w:val="26"/>
        </w:rPr>
      </w:pPr>
      <w:r>
        <w:br w:type="column"/>
      </w:r>
    </w:p>
    <w:p>
      <w:pPr>
        <w:pStyle w:val="7"/>
        <w:spacing w:before="9"/>
        <w:rPr>
          <w:rFonts w:ascii="Times New Roman"/>
          <w:sz w:val="27"/>
        </w:rPr>
      </w:pPr>
    </w:p>
    <w:p>
      <w:pPr>
        <w:tabs>
          <w:tab w:val="left" w:pos="1253"/>
        </w:tabs>
        <w:spacing w:before="1" w:line="158" w:lineRule="auto"/>
        <w:ind w:left="737" w:right="6172" w:hanging="626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1"/>
          <w:sz w:val="24"/>
        </w:rPr>
        <w:t xml:space="preserve">1 </w:t>
      </w:r>
      <w:r>
        <w:rPr>
          <w:sz w:val="21"/>
        </w:rPr>
        <w:t xml:space="preserve">或 </w:t>
      </w:r>
      <w:r>
        <w:rPr>
          <w:rFonts w:ascii="Times New Roman" w:hAnsi="Times New Roman"/>
          <w:i/>
          <w:position w:val="10"/>
          <w:sz w:val="35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7"/>
          <w:sz w:val="35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4"/>
          <w:sz w:val="24"/>
        </w:rPr>
        <w:t xml:space="preserve">1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</w:p>
    <w:p>
      <w:pPr>
        <w:spacing w:after="0" w:line="158" w:lineRule="auto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2346" w:space="40"/>
            <w:col w:w="7982"/>
          </w:cols>
        </w:sect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tabs>
          <w:tab w:val="left" w:pos="7259"/>
        </w:tabs>
        <w:spacing w:before="106"/>
        <w:ind w:left="1200" w:right="0" w:firstLine="0"/>
        <w:jc w:val="left"/>
        <w:rPr>
          <w:sz w:val="21"/>
        </w:rPr>
      </w:pPr>
      <w:r>
        <w:rPr>
          <w:sz w:val="21"/>
        </w:rPr>
        <w:t>15.</w:t>
      </w:r>
      <w:r>
        <w:rPr>
          <w:spacing w:val="-11"/>
          <w:sz w:val="21"/>
        </w:rPr>
        <w:t xml:space="preserve"> </w:t>
      </w:r>
      <w:r>
        <w:rPr>
          <w:sz w:val="21"/>
        </w:rPr>
        <w:t>过点</w:t>
      </w:r>
      <w:r>
        <w:rPr>
          <w:spacing w:val="-64"/>
          <w:sz w:val="21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P</w:t>
      </w:r>
      <w:r>
        <w:rPr>
          <w:rFonts w:ascii="Symbol" w:hAnsi="Symbol" w:eastAsia="Symbol"/>
          <w:sz w:val="31"/>
        </w:rPr>
        <w:t></w:t>
      </w:r>
      <w:r>
        <w:rPr>
          <w:rFonts w:ascii="Times New Roman" w:hAnsi="Times New Roman" w:eastAsia="Times New Roman"/>
          <w:sz w:val="24"/>
        </w:rPr>
        <w:t>2,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z w:val="24"/>
        </w:rPr>
        <w:t>3</w:t>
      </w:r>
      <w:r>
        <w:rPr>
          <w:rFonts w:ascii="Symbol" w:hAnsi="Symbol" w:eastAsia="Symbol"/>
          <w:sz w:val="31"/>
        </w:rPr>
        <w:t></w:t>
      </w:r>
      <w:r>
        <w:rPr>
          <w:sz w:val="21"/>
        </w:rPr>
        <w:t>与圆</w:t>
      </w:r>
      <w:r>
        <w:rPr>
          <w:spacing w:val="-60"/>
          <w:sz w:val="21"/>
        </w:rPr>
        <w:t xml:space="preserve"> </w:t>
      </w:r>
      <w:r>
        <w:rPr>
          <w:rFonts w:ascii="Times New Roman" w:hAnsi="Times New Roman" w:eastAsia="Times New Roman"/>
          <w:i/>
          <w:spacing w:val="8"/>
          <w:sz w:val="24"/>
        </w:rPr>
        <w:t>x</w:t>
      </w:r>
      <w:r>
        <w:rPr>
          <w:rFonts w:ascii="Times New Roman" w:hAnsi="Times New Roman" w:eastAsia="Times New Roman"/>
          <w:spacing w:val="8"/>
          <w:sz w:val="24"/>
          <w:vertAlign w:val="superscript"/>
        </w:rPr>
        <w:t>2</w:t>
      </w:r>
      <w:r>
        <w:rPr>
          <w:rFonts w:ascii="Times New Roman" w:hAnsi="Times New Roman" w:eastAsia="Times New Roman"/>
          <w:spacing w:val="-1"/>
          <w:sz w:val="24"/>
          <w:vertAlign w:val="baseline"/>
        </w:rPr>
        <w:t xml:space="preserve"> </w:t>
      </w:r>
      <w:r>
        <w:rPr>
          <w:rFonts w:ascii="Symbol" w:hAnsi="Symbol" w:eastAsia="Symbol"/>
          <w:sz w:val="24"/>
          <w:vertAlign w:val="baseline"/>
        </w:rPr>
        <w:t></w:t>
      </w:r>
      <w:r>
        <w:rPr>
          <w:rFonts w:ascii="Times New Roman" w:hAnsi="Times New Roman" w:eastAsia="Times New Roman"/>
          <w:spacing w:val="2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pacing w:val="10"/>
          <w:sz w:val="24"/>
          <w:vertAlign w:val="baseline"/>
        </w:rPr>
        <w:t>y</w:t>
      </w:r>
      <w:r>
        <w:rPr>
          <w:rFonts w:ascii="Times New Roman" w:hAnsi="Times New Roman" w:eastAsia="Times New Roman"/>
          <w:spacing w:val="10"/>
          <w:sz w:val="24"/>
          <w:vertAlign w:val="superscript"/>
        </w:rPr>
        <w:t>2</w:t>
      </w:r>
      <w:r>
        <w:rPr>
          <w:rFonts w:ascii="Times New Roman" w:hAnsi="Times New Roman" w:eastAsia="Times New Roman"/>
          <w:sz w:val="24"/>
          <w:vertAlign w:val="baseline"/>
        </w:rPr>
        <w:t xml:space="preserve"> </w:t>
      </w:r>
      <w:r>
        <w:rPr>
          <w:rFonts w:ascii="Symbol" w:hAnsi="Symbol" w:eastAsia="Symbol"/>
          <w:sz w:val="24"/>
          <w:vertAlign w:val="baseline"/>
        </w:rPr>
        <w:t></w:t>
      </w:r>
      <w:r>
        <w:rPr>
          <w:rFonts w:ascii="Times New Roman" w:hAnsi="Times New Roman" w:eastAsia="Times New Roman"/>
          <w:spacing w:val="-23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pacing w:val="8"/>
          <w:sz w:val="24"/>
          <w:vertAlign w:val="baseline"/>
        </w:rPr>
        <w:t>4</w:t>
      </w:r>
      <w:r>
        <w:rPr>
          <w:rFonts w:ascii="Times New Roman" w:hAnsi="Times New Roman" w:eastAsia="Times New Roman"/>
          <w:i/>
          <w:spacing w:val="8"/>
          <w:sz w:val="24"/>
          <w:vertAlign w:val="baseline"/>
        </w:rPr>
        <w:t>x</w:t>
      </w:r>
      <w:r>
        <w:rPr>
          <w:rFonts w:ascii="Times New Roman" w:hAnsi="Times New Roman" w:eastAsia="Times New Roman"/>
          <w:i/>
          <w:spacing w:val="-20"/>
          <w:sz w:val="24"/>
          <w:vertAlign w:val="baseline"/>
        </w:rPr>
        <w:t xml:space="preserve"> </w:t>
      </w:r>
      <w:r>
        <w:rPr>
          <w:rFonts w:ascii="Symbol" w:hAnsi="Symbol" w:eastAsia="Symbol"/>
          <w:sz w:val="24"/>
          <w:vertAlign w:val="baseline"/>
        </w:rPr>
        <w:t></w:t>
      </w:r>
      <w:r>
        <w:rPr>
          <w:rFonts w:ascii="Times New Roman" w:hAnsi="Times New Roman" w:eastAsia="Times New Roman"/>
          <w:spacing w:val="-29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>5</w:t>
      </w:r>
      <w:r>
        <w:rPr>
          <w:rFonts w:ascii="Times New Roman" w:hAnsi="Times New Roman" w:eastAsia="Times New Roman"/>
          <w:spacing w:val="-15"/>
          <w:sz w:val="24"/>
          <w:vertAlign w:val="baseline"/>
        </w:rPr>
        <w:t xml:space="preserve"> </w:t>
      </w:r>
      <w:r>
        <w:rPr>
          <w:rFonts w:ascii="Symbol" w:hAnsi="Symbol" w:eastAsia="Symbol"/>
          <w:sz w:val="24"/>
          <w:vertAlign w:val="baseline"/>
        </w:rPr>
        <w:t></w:t>
      </w:r>
      <w:r>
        <w:rPr>
          <w:rFonts w:ascii="Times New Roman" w:hAnsi="Times New Roman" w:eastAsia="Times New Roman"/>
          <w:spacing w:val="-12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>0</w:t>
      </w:r>
      <w:r>
        <w:rPr>
          <w:rFonts w:ascii="Times New Roman" w:hAnsi="Times New Roman" w:eastAsia="Times New Roman"/>
          <w:spacing w:val="-20"/>
          <w:sz w:val="24"/>
          <w:vertAlign w:val="baseline"/>
        </w:rPr>
        <w:t xml:space="preserve"> </w:t>
      </w:r>
      <w:r>
        <w:rPr>
          <w:sz w:val="21"/>
          <w:vertAlign w:val="baseline"/>
        </w:rPr>
        <w:t>相切的直线方程是（</w:t>
      </w:r>
      <w:r>
        <w:rPr>
          <w:sz w:val="21"/>
          <w:vertAlign w:val="baseline"/>
        </w:rPr>
        <w:tab/>
      </w:r>
      <w:r>
        <w:rPr>
          <w:sz w:val="21"/>
          <w:vertAlign w:val="baseline"/>
        </w:rPr>
        <w:t>）</w:t>
      </w:r>
    </w:p>
    <w:p>
      <w:pPr>
        <w:pStyle w:val="14"/>
        <w:numPr>
          <w:ilvl w:val="0"/>
          <w:numId w:val="8"/>
        </w:numPr>
        <w:tabs>
          <w:tab w:val="left" w:pos="1470"/>
        </w:tabs>
        <w:spacing w:before="293" w:after="0" w:line="240" w:lineRule="auto"/>
        <w:ind w:left="1469" w:right="0" w:hanging="2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</w:p>
    <w:p>
      <w:pPr>
        <w:pStyle w:val="14"/>
        <w:numPr>
          <w:ilvl w:val="0"/>
          <w:numId w:val="8"/>
        </w:numPr>
        <w:tabs>
          <w:tab w:val="left" w:pos="1459"/>
        </w:tabs>
        <w:spacing w:before="235" w:after="0" w:line="240" w:lineRule="auto"/>
        <w:ind w:left="1458" w:right="0" w:hanging="25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</w:p>
    <w:p>
      <w:pPr>
        <w:pStyle w:val="14"/>
        <w:numPr>
          <w:ilvl w:val="0"/>
          <w:numId w:val="8"/>
        </w:numPr>
        <w:tabs>
          <w:tab w:val="left" w:pos="1470"/>
        </w:tabs>
        <w:spacing w:before="195" w:after="0" w:line="240" w:lineRule="auto"/>
        <w:ind w:left="1469" w:right="0" w:hanging="2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5</w:t>
      </w:r>
    </w:p>
    <w:p>
      <w:pPr>
        <w:pStyle w:val="14"/>
        <w:numPr>
          <w:ilvl w:val="0"/>
          <w:numId w:val="8"/>
        </w:numPr>
        <w:tabs>
          <w:tab w:val="left" w:pos="1459"/>
        </w:tabs>
        <w:spacing w:before="233" w:after="0" w:line="240" w:lineRule="auto"/>
        <w:ind w:left="1458" w:right="0" w:hanging="25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5</w:t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16"/>
        </w:rPr>
      </w:pPr>
    </w:p>
    <w:p>
      <w:pPr>
        <w:pStyle w:val="14"/>
        <w:numPr>
          <w:ilvl w:val="0"/>
          <w:numId w:val="9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pacing w:val="-27"/>
          <w:sz w:val="21"/>
        </w:rPr>
        <w:t xml:space="preserve">若 </w:t>
      </w:r>
      <w:r>
        <w:rPr>
          <w:sz w:val="21"/>
        </w:rPr>
        <w:t>a＜b＜0，则下列不等式中不成立的是（）</w:t>
      </w:r>
    </w:p>
    <w:p>
      <w:pPr>
        <w:spacing w:before="78" w:line="418" w:lineRule="exact"/>
        <w:ind w:left="1200" w:right="0" w:firstLine="0"/>
        <w:jc w:val="left"/>
        <w:rPr>
          <w:rFonts w:ascii="Times New Roman" w:eastAsia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487135232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248285</wp:posOffset>
                </wp:positionV>
                <wp:extent cx="96520" cy="0"/>
                <wp:effectExtent l="0" t="0" r="0" b="0"/>
                <wp:wrapNone/>
                <wp:docPr id="104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102.55pt;margin-top:19.55pt;height:0pt;width:7.6pt;mso-position-horizontal-relative:page;z-index:-16181248;mso-width-relative:page;mso-height-relative:page;" filled="f" stroked="t" coordsize="21600,21600" o:gfxdata="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KV527UAAAACQEAAA8AAAAAAAAAAQAgAAAAIgAAAGRycy9k&#10;b3ducmV2LnhtbFBLAQIUABQAAAAIAIdO4kD+3nWTzQEAAI4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248285</wp:posOffset>
                </wp:positionV>
                <wp:extent cx="93980" cy="0"/>
                <wp:effectExtent l="0" t="0" r="0" b="0"/>
                <wp:wrapNone/>
                <wp:docPr id="10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123.65pt;margin-top:19.55pt;height:0pt;width:7.4pt;mso-position-horizontal-relative:page;z-index:-16178176;mso-width-relative:page;mso-height-relative:page;" filled="f" stroked="t" coordsize="21600,21600" o:gfxdata="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daAL1QAAAAkBAAAPAAAAAAAAAAEAIAAAACIAAABkcnMv&#10;ZG93bnJldi54bWxQSwECFAAUAAAACACHTuJAb81u9c0BAACO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A.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position w:val="15"/>
          <w:sz w:val="24"/>
        </w:rPr>
        <w:t>1</w:t>
      </w:r>
      <w:r>
        <w:rPr>
          <w:rFonts w:ascii="Times New Roman" w:eastAsia="Times New Roman"/>
          <w:spacing w:val="-29"/>
          <w:position w:val="15"/>
          <w:sz w:val="24"/>
        </w:rPr>
        <w:t xml:space="preserve"> </w:t>
      </w:r>
      <w:r>
        <w:rPr>
          <w:rFonts w:hint="eastAsia" w:ascii="微软雅黑" w:eastAsia="微软雅黑"/>
          <w:sz w:val="24"/>
        </w:rPr>
        <w:t>＞</w:t>
      </w:r>
      <w:r>
        <w:rPr>
          <w:rFonts w:hint="eastAsia" w:ascii="微软雅黑" w:eastAsia="微软雅黑"/>
          <w:spacing w:val="-41"/>
          <w:sz w:val="24"/>
        </w:rPr>
        <w:t xml:space="preserve"> </w:t>
      </w:r>
      <w:r>
        <w:rPr>
          <w:rFonts w:ascii="Times New Roman" w:eastAsia="Times New Roman"/>
          <w:position w:val="15"/>
          <w:sz w:val="24"/>
        </w:rPr>
        <w:t>1</w:t>
      </w:r>
    </w:p>
    <w:p>
      <w:pPr>
        <w:tabs>
          <w:tab w:val="left" w:pos="1889"/>
        </w:tabs>
        <w:spacing w:before="0" w:line="195" w:lineRule="exact"/>
        <w:ind w:left="1467" w:right="0" w:firstLine="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b</w:t>
      </w:r>
    </w:p>
    <w:p>
      <w:pPr>
        <w:pStyle w:val="4"/>
        <w:tabs>
          <w:tab w:val="left" w:pos="2214"/>
        </w:tabs>
        <w:spacing w:before="10" w:line="206" w:lineRule="exact"/>
        <w:ind w:left="1629"/>
      </w:pPr>
      <w:r>
        <w:t>1</w:t>
      </w:r>
      <w:r>
        <w:tab/>
      </w:r>
      <w:r>
        <w:t>1</w:t>
      </w:r>
    </w:p>
    <w:p>
      <w:pPr>
        <w:pStyle w:val="14"/>
        <w:numPr>
          <w:ilvl w:val="0"/>
          <w:numId w:val="10"/>
        </w:numPr>
        <w:tabs>
          <w:tab w:val="left" w:pos="1943"/>
          <w:tab w:val="left" w:pos="1944"/>
        </w:tabs>
        <w:spacing w:before="0" w:after="0" w:line="117" w:lineRule="exact"/>
        <w:ind w:left="1943" w:right="0" w:hanging="744"/>
        <w:jc w:val="left"/>
        <w:rPr>
          <w:sz w:val="24"/>
        </w:rPr>
      </w:pPr>
      <w:r>
        <w:rPr>
          <w:w w:val="99"/>
          <w:sz w:val="24"/>
        </w:rPr>
        <w:t>＞</w:t>
      </w:r>
    </w:p>
    <w:p>
      <w:pPr>
        <w:tabs>
          <w:tab w:val="left" w:pos="2193"/>
        </w:tabs>
        <w:spacing w:line="20" w:lineRule="exact"/>
        <w:ind w:left="1445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303530" cy="6350"/>
                <wp:effectExtent l="0" t="0" r="0" b="0"/>
                <wp:docPr id="63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6350"/>
                          <a:chOff x="0" y="0"/>
                          <a:chExt cx="478" cy="10"/>
                        </a:xfrm>
                      </wpg:grpSpPr>
                      <wps:wsp>
                        <wps:cNvPr id="62" name="直线 80"/>
                        <wps:cNvSpPr/>
                        <wps:spPr>
                          <a:xfrm>
                            <a:off x="0" y="5"/>
                            <a:ext cx="478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9" o:spid="_x0000_s1026" o:spt="203" style="height:0.5pt;width:23.9pt;" coordsize="478,10" o:gfxdata="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YVXa30gAAAAIBAAAPAAAAAAAAAAEAIAAAACIAAABkcnMvZG93bnJldi54bWxQSwECFAAU&#10;AAAACACHTuJAvVRwZDACAACxBAAADgAAAAAAAAABACAAAAAhAQAAZHJzL2Uyb0RvYy54bWxQSwUG&#10;AAAAAAYABgBZAQAAwwUAAAAA&#10;">
                <o:lock v:ext="edit" aspectratio="f"/>
                <v:line id="直线 80" o:spid="_x0000_s1026" o:spt="20" style="position:absolute;left:0;top:5;height:0;width:478;" filled="f" stroked="t" coordsize="21600,21600" o:gfxdata="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T/i+LgAAADbAAAA&#10;DwAAAAAAAAABACAAAAAiAAAAZHJzL2Rvd25yZXYueG1sUEsBAhQAFAAAAAgAh07iQDMvBZ47AAAA&#10;OQAAABAAAAAAAAAAAQAgAAAABwEAAGRycy9zaGFwZXhtbC54bWxQSwUGAAAAAAYABgBbAQAAsQMA&#10;AAAA&#10;">
                  <v:fill on="f" focussize="0,0"/>
                  <v:stroke weight="0.49897637795275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97155" cy="6350"/>
                <wp:effectExtent l="0" t="0" r="0" b="0"/>
                <wp:docPr id="65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" cy="6350"/>
                          <a:chOff x="0" y="0"/>
                          <a:chExt cx="153" cy="10"/>
                        </a:xfrm>
                      </wpg:grpSpPr>
                      <wps:wsp>
                        <wps:cNvPr id="64" name="直线 82"/>
                        <wps:cNvSpPr/>
                        <wps:spPr>
                          <a:xfrm>
                            <a:off x="0" y="5"/>
                            <a:ext cx="152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1" o:spid="_x0000_s1026" o:spt="203" style="height:0.5pt;width:7.65pt;" coordsize="153,10" o:gfxdata="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6pyytIAAAACAQAADwAAAAAAAAABACAAAAAiAAAAZHJzL2Rvd25yZXYueG1sUEsBAhQA&#10;FAAAAAgAh07iQAKHUicxAgAAsAQAAA4AAAAAAAAAAQAgAAAAIQEAAGRycy9lMm9Eb2MueG1sUEsF&#10;BgAAAAAGAAYAWQEAAMQFAAAAAA==&#10;">
                <o:lock v:ext="edit" aspectratio="f"/>
                <v:line id="直线 82" o:spid="_x0000_s1026" o:spt="20" style="position:absolute;left:0;top:5;height:0;width:152;" filled="f" stroked="t" coordsize="21600,21600" o:gfxdata="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ZrfF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9897637795275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2214"/>
        </w:tabs>
        <w:spacing w:before="0" w:line="272" w:lineRule="exact"/>
        <w:ind w:left="1467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a</w:t>
      </w:r>
    </w:p>
    <w:p>
      <w:pPr>
        <w:pStyle w:val="14"/>
        <w:numPr>
          <w:ilvl w:val="0"/>
          <w:numId w:val="10"/>
        </w:numPr>
        <w:tabs>
          <w:tab w:val="left" w:pos="1481"/>
        </w:tabs>
        <w:spacing w:before="132" w:after="0" w:line="240" w:lineRule="auto"/>
        <w:ind w:left="1481" w:right="0" w:hanging="281"/>
        <w:jc w:val="left"/>
        <w:rPr>
          <w:rFonts w:ascii="Times New Roman" w:eastAsia="Times New Roman"/>
          <w:i/>
          <w:sz w:val="24"/>
        </w:rPr>
      </w:pPr>
      <w:r>
        <mc:AlternateContent>
          <mc:Choice Requires="wps">
            <w:drawing>
              <wp:anchor distT="0" distB="0" distL="114300" distR="114300" simplePos="0" relativeHeight="487136256" behindDoc="1" locked="0" layoutInCell="1" allowOverlap="1">
                <wp:simplePos x="0" y="0"/>
                <wp:positionH relativeFrom="page">
                  <wp:posOffset>1410335</wp:posOffset>
                </wp:positionH>
                <wp:positionV relativeFrom="paragraph">
                  <wp:posOffset>106680</wp:posOffset>
                </wp:positionV>
                <wp:extent cx="0" cy="181610"/>
                <wp:effectExtent l="4445" t="0" r="10795" b="1270"/>
                <wp:wrapNone/>
                <wp:docPr id="106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111.05pt;margin-top:8.4pt;height:14.3pt;width:0pt;mso-position-horizontal-relative:page;z-index:-16180224;mso-width-relative:page;mso-height-relative:page;" filled="f" stroked="t" coordsize="21600,21600" o:gfxdata="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9ROqPVAAAACQEAAA8AAAAAAAAAAQAgAAAAIgAAAGRy&#10;cy9kb3ducmV2LnhtbFBLAQIUABQAAAAIAIdO4kDU7A++zwEAAI8DAAAOAAAAAAAAAAEAIAAAACQB&#10;AABkcnMvZTJvRG9jLnhtbFBLBQYAAAAABgAGAFkBAABlBQAAAAA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93980</wp:posOffset>
                </wp:positionV>
                <wp:extent cx="0" cy="207010"/>
                <wp:effectExtent l="4445" t="0" r="10795" b="6350"/>
                <wp:wrapNone/>
                <wp:docPr id="107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margin-left:102.8pt;margin-top:7.4pt;height:16.3pt;width:0pt;mso-position-horizontal-relative:page;z-index:-16177152;mso-width-relative:page;mso-height-relative:page;" filled="f" stroked="t" coordsize="21600,21600" o:gfxdata="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0P9VtUAAAAJAQAADwAAAAAAAAABACAAAAAiAAAAZHJzL2Rv&#10;d25yZXYueG1sUEsBAhQAFAAAAAgAh07iQIYpyfPLAQAAjwMAAA4AAAAAAAAAAQAgAAAAJAEAAGRy&#10;cy9lMm9Eb2MueG1sUEsFBgAAAAAGAAYAWQEAAGE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106680</wp:posOffset>
                </wp:positionV>
                <wp:extent cx="0" cy="181610"/>
                <wp:effectExtent l="4445" t="0" r="10795" b="1270"/>
                <wp:wrapNone/>
                <wp:docPr id="49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130.35pt;margin-top:8.4pt;height:14.3pt;width:0pt;mso-position-horizontal-relative:page;z-index:15755264;mso-width-relative:page;mso-height-relative:page;" filled="f" stroked="t" coordsize="21600,21600" o:gfxdata="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zucD9UAAAAJAQAADwAAAAAAAAABACAAAAAiAAAAZHJz&#10;L2Rvd25yZXYueG1sUEsBAhQAFAAAAAgAh07iQESrLgvOAQAAjgMAAA4AAAAAAAAAAQAgAAAAJAEA&#10;AGRycy9lMm9Eb2MueG1sUEsFBgAAAAAGAAYAWQEAAGQFAAAAAA==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93980</wp:posOffset>
                </wp:positionV>
                <wp:extent cx="0" cy="207010"/>
                <wp:effectExtent l="4445" t="0" r="10795" b="6350"/>
                <wp:wrapNone/>
                <wp:docPr id="108" name="直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 w="633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6" o:spid="_x0000_s1026" o:spt="20" style="position:absolute;left:0pt;margin-left:122.65pt;margin-top:7.4pt;height:16.3pt;width:0pt;mso-position-horizontal-relative:page;z-index:-16179200;mso-width-relative:page;mso-height-relative:page;" filled="f" stroked="t" coordsize="21600,21600" o:gfxdata="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4IGo1QAAAAkBAAAPAAAAAAAAAAEAIAAAACIAAABkcnMvZG93&#10;bnJldi54bWxQSwECFAAUAAAACACHTuJA2Rsb7MoBAACPAwAADgAAAAAAAAABACAAAAAkAQAAZHJz&#10;L2Uyb0RvYy54bWxQSwUGAAAAAAYABgBZAQAAYAUAAAAA&#10;">
                <v:fill on="f" focussize="0,0"/>
                <v:stroke weight="0.49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/>
          <w:i/>
          <w:spacing w:val="10"/>
          <w:sz w:val="24"/>
        </w:rPr>
        <w:t>a</w:t>
      </w:r>
      <w:r>
        <w:rPr>
          <w:spacing w:val="10"/>
          <w:sz w:val="24"/>
        </w:rPr>
        <w:t>＞</w:t>
      </w:r>
      <w:r>
        <w:rPr>
          <w:rFonts w:ascii="Times New Roman" w:eastAsia="Times New Roman"/>
          <w:i/>
          <w:spacing w:val="10"/>
          <w:sz w:val="24"/>
        </w:rPr>
        <w:t>b</w:t>
      </w:r>
    </w:p>
    <w:p>
      <w:pPr>
        <w:pStyle w:val="7"/>
        <w:spacing w:before="8"/>
        <w:rPr>
          <w:rFonts w:ascii="Times New Roman"/>
          <w:i/>
          <w:sz w:val="26"/>
        </w:rPr>
      </w:pPr>
    </w:p>
    <w:p>
      <w:pPr>
        <w:pStyle w:val="14"/>
        <w:numPr>
          <w:ilvl w:val="0"/>
          <w:numId w:val="10"/>
        </w:numPr>
        <w:tabs>
          <w:tab w:val="left" w:pos="1446"/>
        </w:tabs>
        <w:spacing w:before="0" w:after="0" w:line="240" w:lineRule="auto"/>
        <w:ind w:left="1445" w:right="0" w:hanging="246"/>
        <w:jc w:val="left"/>
        <w:rPr>
          <w:rFonts w:ascii="Times New Roman" w:eastAsia="Times New Roman"/>
          <w:sz w:val="14"/>
        </w:rPr>
      </w:pPr>
      <w:r>
        <w:rPr>
          <w:rFonts w:ascii="Times New Roman" w:eastAsia="Times New Roman"/>
          <w:i/>
          <w:spacing w:val="8"/>
          <w:w w:val="102"/>
          <w:position w:val="-6"/>
          <w:sz w:val="35"/>
        </w:rPr>
        <w:t>a</w:t>
      </w:r>
      <w:r>
        <w:rPr>
          <w:rFonts w:ascii="Times New Roman" w:eastAsia="Times New Roman"/>
          <w:spacing w:val="8"/>
          <w:w w:val="99"/>
          <w:position w:val="14"/>
          <w:sz w:val="14"/>
        </w:rPr>
        <w:t>2</w:t>
      </w:r>
      <w:r>
        <w:rPr>
          <w:w w:val="99"/>
          <w:sz w:val="24"/>
        </w:rPr>
        <w:t>＞</w:t>
      </w:r>
      <w:r>
        <w:rPr>
          <w:rFonts w:ascii="Times New Roman" w:eastAsia="Times New Roman"/>
          <w:i/>
          <w:spacing w:val="3"/>
          <w:w w:val="102"/>
          <w:position w:val="-6"/>
          <w:sz w:val="35"/>
        </w:rPr>
        <w:t>b</w:t>
      </w:r>
      <w:r>
        <w:rPr>
          <w:rFonts w:ascii="Times New Roman" w:eastAsia="Times New Roman"/>
          <w:w w:val="99"/>
          <w:position w:val="14"/>
          <w:sz w:val="14"/>
        </w:rPr>
        <w:t>2</w:t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6"/>
        <w:rPr>
          <w:rFonts w:ascii="Times New Roman"/>
          <w:sz w:val="22"/>
        </w:rPr>
      </w:pPr>
    </w:p>
    <w:p>
      <w:pPr>
        <w:pStyle w:val="14"/>
        <w:numPr>
          <w:ilvl w:val="0"/>
          <w:numId w:val="9"/>
        </w:numPr>
        <w:tabs>
          <w:tab w:val="left" w:pos="1517"/>
        </w:tabs>
        <w:spacing w:before="70" w:after="0" w:line="362" w:lineRule="auto"/>
        <w:ind w:left="1200" w:right="2917" w:firstLine="0"/>
        <w:jc w:val="left"/>
        <w:rPr>
          <w:sz w:val="21"/>
        </w:rPr>
      </w:pPr>
      <w:r>
        <w:rPr>
          <w:spacing w:val="-4"/>
          <w:sz w:val="21"/>
        </w:rPr>
        <w:t xml:space="preserve">直三棱柱的每个侧面的面积为 </w:t>
      </w:r>
      <w:r>
        <w:rPr>
          <w:sz w:val="21"/>
        </w:rPr>
        <w:t>5</w:t>
      </w:r>
      <w:r>
        <w:rPr>
          <w:spacing w:val="-3"/>
          <w:sz w:val="21"/>
        </w:rPr>
        <w:t xml:space="preserve"> ，底面积是 </w:t>
      </w:r>
      <w:r>
        <w:rPr>
          <w:sz w:val="21"/>
        </w:rPr>
        <w:t>10</w:t>
      </w:r>
      <w:r>
        <w:rPr>
          <w:spacing w:val="-2"/>
          <w:sz w:val="21"/>
        </w:rPr>
        <w:t xml:space="preserve"> ，全面积是</w:t>
      </w:r>
      <w:r>
        <w:rPr>
          <w:sz w:val="21"/>
        </w:rPr>
        <w:t>（） A.15</w:t>
      </w:r>
    </w:p>
    <w:p>
      <w:pPr>
        <w:pStyle w:val="7"/>
        <w:spacing w:line="268" w:lineRule="exact"/>
        <w:ind w:left="1200"/>
      </w:pPr>
      <w:r>
        <w:t>B.20</w:t>
      </w:r>
    </w:p>
    <w:p>
      <w:pPr>
        <w:spacing w:after="0" w:line="268" w:lineRule="exact"/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70" w:line="362" w:lineRule="auto"/>
        <w:ind w:left="1200" w:right="8728"/>
      </w:pPr>
      <w:r>
        <w:t>C.25 D.35</w:t>
      </w:r>
    </w:p>
    <w:p>
      <w:pPr>
        <w:pStyle w:val="7"/>
        <w:rPr>
          <w:sz w:val="20"/>
        </w:rPr>
      </w:pPr>
    </w:p>
    <w:p>
      <w:pPr>
        <w:pStyle w:val="6"/>
        <w:spacing w:before="148" w:line="362" w:lineRule="auto"/>
        <w:ind w:right="3529" w:firstLine="2680"/>
      </w:pPr>
      <w:r>
        <w:rPr>
          <w:spacing w:val="-27"/>
        </w:rPr>
        <w:t xml:space="preserve">第 </w:t>
      </w:r>
      <w:r>
        <w:t>II</w:t>
      </w:r>
      <w:r>
        <w:rPr>
          <w:spacing w:val="-29"/>
        </w:rPr>
        <w:t xml:space="preserve"> 卷</w:t>
      </w:r>
      <w:r>
        <w:t>（</w:t>
      </w:r>
      <w:r>
        <w:rPr>
          <w:spacing w:val="-8"/>
        </w:rPr>
        <w:t xml:space="preserve">非选择题，共 </w:t>
      </w:r>
      <w:r>
        <w:t>65</w:t>
      </w:r>
      <w:r>
        <w:rPr>
          <w:spacing w:val="-27"/>
        </w:rPr>
        <w:t xml:space="preserve"> 分</w:t>
      </w:r>
      <w:r>
        <w:rPr>
          <w:spacing w:val="-14"/>
        </w:rPr>
        <w:t xml:space="preserve">） </w:t>
      </w:r>
      <w:r>
        <w:rPr>
          <w:spacing w:val="-5"/>
        </w:rPr>
        <w:t xml:space="preserve">二、填空题(本大题共 </w:t>
      </w:r>
      <w:r>
        <w:t>4</w:t>
      </w:r>
      <w:r>
        <w:rPr>
          <w:spacing w:val="-8"/>
        </w:rPr>
        <w:t xml:space="preserve"> 小题，每小题,</w:t>
      </w:r>
      <w:r>
        <w:t>4</w:t>
      </w:r>
      <w:r>
        <w:rPr>
          <w:spacing w:val="-12"/>
        </w:rPr>
        <w:t xml:space="preserve"> 分，共 </w:t>
      </w:r>
      <w:r>
        <w:t>16</w:t>
      </w:r>
      <w:r>
        <w:rPr>
          <w:spacing w:val="-1"/>
        </w:rPr>
        <w:t xml:space="preserve"> 分)</w:t>
      </w:r>
    </w:p>
    <w:p>
      <w:pPr>
        <w:pStyle w:val="7"/>
        <w:tabs>
          <w:tab w:val="left" w:pos="4979"/>
        </w:tabs>
        <w:spacing w:line="362" w:lineRule="auto"/>
        <w:ind w:left="1200" w:right="857"/>
      </w:pPr>
      <w:r>
        <w:t>18.椭圆的中心在原点</w:t>
      </w:r>
      <w:r>
        <w:rPr>
          <w:spacing w:val="-46"/>
        </w:rPr>
        <w:t>，</w:t>
      </w:r>
      <w:r>
        <w:t>一个顶点和一个焦点分别是在直线</w:t>
      </w:r>
      <w:r>
        <w:rPr>
          <w:spacing w:val="-60"/>
        </w:rPr>
        <w:t xml:space="preserve"> </w:t>
      </w:r>
      <w:r>
        <w:t>x+3y-6=0</w:t>
      </w:r>
      <w:r>
        <w:rPr>
          <w:spacing w:val="-63"/>
        </w:rPr>
        <w:t xml:space="preserve"> </w:t>
      </w:r>
      <w:r>
        <w:t>与两坐标轴的交点</w:t>
      </w:r>
      <w:r>
        <w:rPr>
          <w:spacing w:val="-46"/>
        </w:rPr>
        <w:t>，</w:t>
      </w:r>
      <w:r>
        <w:t>则此椭圆的标准方程为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。</w:t>
      </w:r>
    </w:p>
    <w:p>
      <w:pPr>
        <w:pStyle w:val="7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10"/>
        <w:rPr>
          <w:sz w:val="16"/>
        </w:rPr>
      </w:pPr>
    </w:p>
    <w:p>
      <w:pPr>
        <w:pStyle w:val="7"/>
        <w:jc w:val="right"/>
      </w:pPr>
      <w:r>
        <w:t>19.</w:t>
      </w:r>
    </w:p>
    <w:p>
      <w:pPr>
        <w:spacing w:before="116"/>
        <w:ind w:left="145" w:right="0" w:firstLine="0"/>
        <w:jc w:val="left"/>
        <w:rPr>
          <w:sz w:val="21"/>
        </w:rPr>
      </w:pPr>
      <w:r>
        <w:br w:type="column"/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Symbol" w:hAnsi="Symbol"/>
          <w:spacing w:val="2"/>
          <w:sz w:val="31"/>
        </w:rPr>
        <w:t></w:t>
      </w:r>
      <w:r>
        <w:rPr>
          <w:rFonts w:ascii="Times New Roman" w:hAnsi="Times New Roman"/>
          <w:i/>
          <w:spacing w:val="2"/>
          <w:sz w:val="24"/>
        </w:rPr>
        <w:t>u</w:t>
      </w:r>
      <w:r>
        <w:rPr>
          <w:rFonts w:ascii="Symbol" w:hAnsi="Symbol"/>
          <w:spacing w:val="2"/>
          <w:sz w:val="31"/>
        </w:rPr>
        <w:t></w:t>
      </w:r>
      <w:r>
        <w:rPr>
          <w:rFonts w:ascii="Times New Roman" w:hAnsi="Times New Roman"/>
          <w:spacing w:val="-50"/>
          <w:sz w:val="31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pacing w:val="-24"/>
          <w:sz w:val="24"/>
        </w:rPr>
        <w:t xml:space="preserve"> </w:t>
      </w:r>
      <w:r>
        <w:rPr>
          <w:rFonts w:ascii="Symbol" w:hAnsi="Symbol"/>
          <w:spacing w:val="6"/>
          <w:sz w:val="24"/>
        </w:rPr>
        <w:t></w:t>
      </w:r>
      <w:r>
        <w:rPr>
          <w:rFonts w:ascii="Times New Roman" w:hAnsi="Times New Roman"/>
          <w:spacing w:val="6"/>
          <w:sz w:val="24"/>
        </w:rPr>
        <w:t>1</w:t>
      </w:r>
      <w:r>
        <w:rPr>
          <w:spacing w:val="6"/>
          <w:sz w:val="21"/>
        </w:rPr>
        <w:t>,</w:t>
      </w:r>
    </w:p>
    <w:p>
      <w:pPr>
        <w:tabs>
          <w:tab w:val="left" w:pos="4141"/>
        </w:tabs>
        <w:spacing w:before="106"/>
        <w:ind w:left="95" w:right="0" w:firstLine="0"/>
        <w:jc w:val="left"/>
        <w:rPr>
          <w:sz w:val="21"/>
        </w:rPr>
      </w:pPr>
      <w:r>
        <w:br w:type="column"/>
      </w:r>
      <w:r>
        <w:rPr>
          <w:rFonts w:ascii="Times New Roman" w:hAnsi="Times New Roman" w:eastAsia="Times New Roman"/>
          <w:i/>
          <w:sz w:val="24"/>
        </w:rPr>
        <w:t>u</w:t>
      </w:r>
      <w:r>
        <w:rPr>
          <w:rFonts w:ascii="Times New Roman" w:hAnsi="Times New Roman" w:eastAsia="Times New Roman"/>
          <w:i/>
          <w:spacing w:val="-15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45"/>
          <w:sz w:val="24"/>
        </w:rPr>
        <w:t xml:space="preserve"> </w:t>
      </w:r>
      <w:r>
        <w:rPr>
          <w:rFonts w:ascii="Symbol" w:hAnsi="Symbol" w:eastAsia="Symbol"/>
          <w:i/>
          <w:spacing w:val="-9"/>
          <w:sz w:val="25"/>
        </w:rPr>
        <w:t></w:t>
      </w:r>
      <w:r>
        <w:rPr>
          <w:rFonts w:ascii="Symbol" w:hAnsi="Symbol" w:eastAsia="Symbol"/>
          <w:spacing w:val="-9"/>
          <w:sz w:val="31"/>
        </w:rPr>
        <w:t></w:t>
      </w:r>
      <w:r>
        <w:rPr>
          <w:rFonts w:ascii="Times New Roman" w:hAnsi="Times New Roman" w:eastAsia="Times New Roman"/>
          <w:i/>
          <w:spacing w:val="-9"/>
          <w:sz w:val="24"/>
        </w:rPr>
        <w:t>x</w:t>
      </w:r>
      <w:r>
        <w:rPr>
          <w:rFonts w:ascii="Symbol" w:hAnsi="Symbol" w:eastAsia="Symbol"/>
          <w:spacing w:val="-9"/>
          <w:sz w:val="31"/>
        </w:rPr>
        <w:t></w:t>
      </w:r>
      <w:r>
        <w:rPr>
          <w:rFonts w:ascii="Times New Roman" w:hAnsi="Times New Roman" w:eastAsia="Times New Roman"/>
          <w:spacing w:val="-51"/>
          <w:sz w:val="31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2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lg</w:t>
      </w:r>
      <w:r>
        <w:rPr>
          <w:rFonts w:ascii="Times New Roman" w:hAnsi="Times New Roman" w:eastAsia="Times New Roman"/>
          <w:spacing w:val="-27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23"/>
          <w:sz w:val="24"/>
        </w:rPr>
        <w:t xml:space="preserve"> </w:t>
      </w:r>
      <w:r>
        <w:rPr>
          <w:sz w:val="21"/>
        </w:rPr>
        <w:t>，则</w:t>
      </w:r>
      <w:r>
        <w:rPr>
          <w:spacing w:val="-46"/>
          <w:sz w:val="21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24"/>
          <w:sz w:val="24"/>
        </w:rPr>
        <w:t xml:space="preserve"> </w:t>
      </w:r>
      <w:r>
        <w:rPr>
          <w:rFonts w:ascii="Symbol" w:hAnsi="Symbol" w:eastAsia="Symbol"/>
          <w:spacing w:val="-15"/>
          <w:sz w:val="32"/>
        </w:rPr>
        <w:t></w:t>
      </w:r>
      <w:r>
        <w:rPr>
          <w:rFonts w:ascii="Symbol" w:hAnsi="Symbol" w:eastAsia="Symbol"/>
          <w:i/>
          <w:spacing w:val="-15"/>
          <w:sz w:val="25"/>
        </w:rPr>
        <w:t></w:t>
      </w:r>
      <w:r>
        <w:rPr>
          <w:rFonts w:ascii="Symbol" w:hAnsi="Symbol" w:eastAsia="Symbol"/>
          <w:spacing w:val="-15"/>
          <w:sz w:val="31"/>
        </w:rPr>
        <w:t></w:t>
      </w:r>
      <w:r>
        <w:rPr>
          <w:rFonts w:ascii="Times New Roman" w:hAnsi="Times New Roman" w:eastAsia="Times New Roman"/>
          <w:spacing w:val="-15"/>
          <w:sz w:val="24"/>
        </w:rPr>
        <w:t>10</w:t>
      </w:r>
      <w:r>
        <w:rPr>
          <w:rFonts w:ascii="Symbol" w:hAnsi="Symbol" w:eastAsia="Symbol"/>
          <w:spacing w:val="-15"/>
          <w:sz w:val="31"/>
        </w:rPr>
        <w:t></w:t>
      </w:r>
      <w:r>
        <w:rPr>
          <w:rFonts w:ascii="Symbol" w:hAnsi="Symbol" w:eastAsia="Symbol"/>
          <w:spacing w:val="-15"/>
          <w:sz w:val="32"/>
        </w:rPr>
        <w:t></w:t>
      </w:r>
      <w:r>
        <w:rPr>
          <w:rFonts w:ascii="Symbol" w:hAnsi="Symbol" w:eastAsia="Symbol"/>
          <w:spacing w:val="-15"/>
          <w:sz w:val="24"/>
        </w:rPr>
        <w:t></w:t>
      </w:r>
      <w:r>
        <w:rPr>
          <w:rFonts w:ascii="Symbol" w:hAnsi="Symbol" w:eastAsia="Symbol"/>
          <w:spacing w:val="-15"/>
          <w:sz w:val="24"/>
          <w:u w:val="single"/>
        </w:rPr>
        <w:t></w:t>
      </w:r>
      <w:r>
        <w:rPr>
          <w:sz w:val="21"/>
        </w:rPr>
        <w:t>。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3">
            <w:col w:w="1516" w:space="40"/>
            <w:col w:w="1328" w:space="39"/>
            <w:col w:w="7445"/>
          </w:cols>
        </w:sect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4"/>
        </w:rPr>
      </w:pPr>
    </w:p>
    <w:p>
      <w:pPr>
        <w:pStyle w:val="7"/>
        <w:tabs>
          <w:tab w:val="left" w:pos="5925"/>
        </w:tabs>
        <w:spacing w:before="76"/>
        <w:ind w:left="1200"/>
      </w:pPr>
      <w:r>
        <w:t>20.lg（tan43°tan45°tan47°）=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。</w:t>
      </w: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6"/>
        </w:rPr>
      </w:pPr>
    </w:p>
    <w:p>
      <w:pPr>
        <w:pStyle w:val="14"/>
        <w:numPr>
          <w:ilvl w:val="0"/>
          <w:numId w:val="11"/>
        </w:numPr>
        <w:tabs>
          <w:tab w:val="left" w:pos="1517"/>
          <w:tab w:val="left" w:pos="4559"/>
        </w:tabs>
        <w:spacing w:before="70" w:after="0" w:line="362" w:lineRule="auto"/>
        <w:ind w:left="1200" w:right="850" w:firstLine="0"/>
        <w:jc w:val="left"/>
        <w:rPr>
          <w:sz w:val="21"/>
        </w:rPr>
      </w:pPr>
      <w:r>
        <w:rPr>
          <w:sz w:val="21"/>
        </w:rPr>
        <w:t>已知</w:t>
      </w:r>
      <w:r>
        <w:rPr>
          <w:spacing w:val="-56"/>
          <w:sz w:val="21"/>
        </w:rPr>
        <w:t xml:space="preserve"> </w:t>
      </w:r>
      <w:r>
        <w:rPr>
          <w:sz w:val="21"/>
        </w:rPr>
        <w:t>A（2,1），B（3，-9），直线</w:t>
      </w:r>
      <w:r>
        <w:rPr>
          <w:spacing w:val="-56"/>
          <w:sz w:val="21"/>
        </w:rPr>
        <w:t xml:space="preserve"> </w:t>
      </w:r>
      <w:r>
        <w:rPr>
          <w:sz w:val="21"/>
        </w:rPr>
        <w:t>l：5x+y-7=0</w:t>
      </w:r>
      <w:r>
        <w:rPr>
          <w:spacing w:val="-55"/>
          <w:sz w:val="21"/>
        </w:rPr>
        <w:t xml:space="preserve"> </w:t>
      </w:r>
      <w:r>
        <w:rPr>
          <w:sz w:val="21"/>
        </w:rPr>
        <w:t>与直线</w:t>
      </w:r>
      <w:r>
        <w:rPr>
          <w:spacing w:val="-6"/>
          <w:sz w:val="21"/>
        </w:rPr>
        <w:t xml:space="preserve"> </w:t>
      </w:r>
      <w:r>
        <w:rPr>
          <w:sz w:val="21"/>
        </w:rPr>
        <w:t>AB</w:t>
      </w:r>
      <w:r>
        <w:rPr>
          <w:spacing w:val="-5"/>
          <w:sz w:val="21"/>
        </w:rPr>
        <w:t xml:space="preserve"> </w:t>
      </w:r>
      <w:r>
        <w:rPr>
          <w:sz w:val="21"/>
        </w:rPr>
        <w:t>交于</w:t>
      </w:r>
      <w:r>
        <w:rPr>
          <w:spacing w:val="-56"/>
          <w:sz w:val="21"/>
        </w:rPr>
        <w:t xml:space="preserve"> </w:t>
      </w:r>
      <w:r>
        <w:rPr>
          <w:sz w:val="21"/>
        </w:rPr>
        <w:t>P</w:t>
      </w:r>
      <w:r>
        <w:rPr>
          <w:spacing w:val="-56"/>
          <w:sz w:val="21"/>
        </w:rPr>
        <w:t xml:space="preserve"> </w:t>
      </w:r>
      <w:r>
        <w:rPr>
          <w:sz w:val="21"/>
        </w:rPr>
        <w:t>点</w:t>
      </w:r>
      <w:r>
        <w:rPr>
          <w:spacing w:val="-5"/>
          <w:sz w:val="21"/>
        </w:rPr>
        <w:t>，</w:t>
      </w:r>
      <w:r>
        <w:rPr>
          <w:sz w:val="21"/>
        </w:rPr>
        <w:t>点</w:t>
      </w:r>
      <w:r>
        <w:rPr>
          <w:spacing w:val="-54"/>
          <w:sz w:val="21"/>
        </w:rPr>
        <w:t xml:space="preserve"> </w:t>
      </w:r>
      <w:r>
        <w:rPr>
          <w:sz w:val="21"/>
        </w:rPr>
        <w:t>P</w:t>
      </w:r>
      <w:r>
        <w:rPr>
          <w:spacing w:val="-54"/>
          <w:sz w:val="21"/>
        </w:rPr>
        <w:t xml:space="preserve"> </w:t>
      </w:r>
      <w:r>
        <w:rPr>
          <w:sz w:val="21"/>
        </w:rPr>
        <w:t>分</w:t>
      </w:r>
      <w:r>
        <w:rPr>
          <w:spacing w:val="-6"/>
          <w:sz w:val="21"/>
        </w:rPr>
        <w:t xml:space="preserve"> </w:t>
      </w:r>
      <w:r>
        <w:rPr>
          <w:sz w:val="21"/>
        </w:rPr>
        <w:t>AB</w:t>
      </w:r>
      <w:r>
        <w:rPr>
          <w:spacing w:val="-7"/>
          <w:sz w:val="21"/>
        </w:rPr>
        <w:t xml:space="preserve"> </w:t>
      </w:r>
      <w:r>
        <w:rPr>
          <w:sz w:val="21"/>
        </w:rPr>
        <w:t>所成的比为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>。</w:t>
      </w:r>
    </w:p>
    <w:p>
      <w:pPr>
        <w:pStyle w:val="7"/>
        <w:spacing w:before="1"/>
        <w:rPr>
          <w:sz w:val="26"/>
        </w:rPr>
      </w:pPr>
    </w:p>
    <w:p>
      <w:pPr>
        <w:pStyle w:val="6"/>
        <w:spacing w:before="70"/>
      </w:pPr>
      <w:r>
        <w:t>三、解答题（本大题共 4 小题，共 49 分）</w:t>
      </w:r>
    </w:p>
    <w:p>
      <w:pPr>
        <w:pStyle w:val="14"/>
        <w:numPr>
          <w:ilvl w:val="0"/>
          <w:numId w:val="11"/>
        </w:numPr>
        <w:tabs>
          <w:tab w:val="left" w:pos="1517"/>
        </w:tabs>
        <w:spacing w:before="137" w:after="0" w:line="362" w:lineRule="auto"/>
        <w:ind w:left="1200" w:right="858" w:firstLine="0"/>
        <w:jc w:val="left"/>
        <w:rPr>
          <w:sz w:val="21"/>
        </w:rPr>
      </w:pPr>
      <w:r>
        <w:rPr>
          <w:spacing w:val="-11"/>
          <w:sz w:val="21"/>
        </w:rPr>
        <w:t xml:space="preserve">在边长为 </w:t>
      </w:r>
      <w:r>
        <w:rPr>
          <w:sz w:val="21"/>
        </w:rPr>
        <w:t>a</w:t>
      </w:r>
      <w:r>
        <w:rPr>
          <w:spacing w:val="-8"/>
          <w:sz w:val="21"/>
        </w:rPr>
        <w:t xml:space="preserve"> 的正方形中作一矩形，使矩形的顶点分别在正方形的四条边上，而它的边与正方形的对角线平行，问如何作法才能使这个矩形的面积最大?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2"/>
        </w:rPr>
      </w:pPr>
    </w:p>
    <w:p>
      <w:pPr>
        <w:pStyle w:val="14"/>
        <w:numPr>
          <w:ilvl w:val="0"/>
          <w:numId w:val="11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rFonts w:ascii="Times New Roman" w:hAnsi="Times New Roman"/>
          <w:sz w:val="24"/>
        </w:rPr>
      </w:pPr>
      <w:r>
        <w:rPr>
          <w:w w:val="99"/>
          <w:sz w:val="21"/>
        </w:rPr>
        <w:t>设函数</w:t>
      </w:r>
      <w:r>
        <w:rPr>
          <w:spacing w:val="-22"/>
          <w:sz w:val="21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f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Symbol" w:hAnsi="Symbol"/>
          <w:spacing w:val="8"/>
          <w:w w:val="75"/>
          <w:sz w:val="31"/>
        </w:rPr>
        <w:t></w:t>
      </w:r>
      <w:r>
        <w:rPr>
          <w:rFonts w:ascii="Times New Roman" w:hAnsi="Times New Roman"/>
          <w:i/>
          <w:spacing w:val="14"/>
          <w:w w:val="99"/>
          <w:sz w:val="24"/>
        </w:rPr>
        <w:t>x</w:t>
      </w:r>
      <w:r>
        <w:rPr>
          <w:rFonts w:ascii="Symbol" w:hAnsi="Symbol"/>
          <w:w w:val="75"/>
          <w:sz w:val="31"/>
        </w:rPr>
        <w:t></w:t>
      </w:r>
      <w:r>
        <w:rPr>
          <w:rFonts w:ascii="Times New Roman" w:hAnsi="Times New Roman"/>
          <w:spacing w:val="-41"/>
          <w:sz w:val="31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102"/>
          <w:position w:val="-6"/>
          <w:sz w:val="35"/>
        </w:rPr>
        <w:t>e</w:t>
      </w:r>
      <w:r>
        <w:rPr>
          <w:rFonts w:ascii="Times New Roman" w:hAnsi="Times New Roman"/>
          <w:w w:val="99"/>
          <w:position w:val="14"/>
          <w:sz w:val="14"/>
        </w:rPr>
        <w:t>x</w:t>
      </w:r>
      <w:r>
        <w:rPr>
          <w:rFonts w:ascii="Times New Roman" w:hAnsi="Times New Roman"/>
          <w:spacing w:val="14"/>
          <w:position w:val="14"/>
          <w:sz w:val="1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x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Symbol" w:hAnsi="Symbol"/>
          <w:spacing w:val="15"/>
          <w:w w:val="99"/>
          <w:sz w:val="24"/>
        </w:rPr>
        <w:t></w:t>
      </w:r>
      <w:r>
        <w:rPr>
          <w:rFonts w:ascii="Times New Roman" w:hAnsi="Times New Roman"/>
          <w:w w:val="99"/>
          <w:sz w:val="24"/>
        </w:rPr>
        <w:t>1</w:t>
      </w:r>
    </w:p>
    <w:p>
      <w:pPr>
        <w:pStyle w:val="14"/>
        <w:numPr>
          <w:ilvl w:val="0"/>
          <w:numId w:val="12"/>
        </w:numPr>
        <w:tabs>
          <w:tab w:val="left" w:pos="1725"/>
        </w:tabs>
        <w:spacing w:before="157" w:after="0" w:line="240" w:lineRule="auto"/>
        <w:ind w:left="1724" w:right="0" w:hanging="525"/>
        <w:jc w:val="left"/>
        <w:rPr>
          <w:sz w:val="21"/>
        </w:rPr>
      </w:pPr>
      <w:r>
        <w:rPr>
          <w:spacing w:val="-12"/>
          <w:sz w:val="21"/>
        </w:rPr>
        <w:t xml:space="preserve">求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4"/>
          <w:sz w:val="24"/>
        </w:rPr>
        <w:t xml:space="preserve"> </w:t>
      </w:r>
      <w:r>
        <w:rPr>
          <w:rFonts w:ascii="Symbol" w:hAnsi="Symbol" w:eastAsia="Symbol"/>
          <w:spacing w:val="7"/>
          <w:sz w:val="31"/>
        </w:rPr>
        <w:t></w:t>
      </w:r>
      <w:r>
        <w:rPr>
          <w:rFonts w:ascii="Times New Roman" w:hAnsi="Times New Roman" w:eastAsia="Times New Roman"/>
          <w:i/>
          <w:spacing w:val="7"/>
          <w:sz w:val="24"/>
        </w:rPr>
        <w:t>x</w:t>
      </w:r>
      <w:r>
        <w:rPr>
          <w:rFonts w:ascii="Symbol" w:hAnsi="Symbol" w:eastAsia="Symbol"/>
          <w:spacing w:val="7"/>
          <w:sz w:val="31"/>
        </w:rPr>
        <w:t></w:t>
      </w:r>
      <w:r>
        <w:rPr>
          <w:rFonts w:ascii="Times New Roman" w:hAnsi="Times New Roman" w:eastAsia="Times New Roman"/>
          <w:spacing w:val="-46"/>
          <w:sz w:val="31"/>
        </w:rPr>
        <w:t xml:space="preserve"> </w:t>
      </w:r>
      <w:r>
        <w:rPr>
          <w:sz w:val="21"/>
        </w:rPr>
        <w:t>的单调区间；</w:t>
      </w:r>
    </w:p>
    <w:p>
      <w:pPr>
        <w:pStyle w:val="14"/>
        <w:numPr>
          <w:ilvl w:val="0"/>
          <w:numId w:val="12"/>
        </w:numPr>
        <w:tabs>
          <w:tab w:val="left" w:pos="1725"/>
        </w:tabs>
        <w:spacing w:before="244" w:after="0" w:line="240" w:lineRule="auto"/>
        <w:ind w:left="1724" w:right="0" w:hanging="525"/>
        <w:jc w:val="left"/>
        <w:rPr>
          <w:sz w:val="21"/>
        </w:rPr>
      </w:pPr>
      <w:r>
        <w:rPr>
          <w:spacing w:val="-12"/>
          <w:sz w:val="21"/>
        </w:rPr>
        <w:t xml:space="preserve">求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4"/>
          <w:sz w:val="24"/>
        </w:rPr>
        <w:t xml:space="preserve"> </w:t>
      </w:r>
      <w:r>
        <w:rPr>
          <w:rFonts w:ascii="Symbol" w:hAnsi="Symbol" w:eastAsia="Symbol"/>
          <w:spacing w:val="7"/>
          <w:sz w:val="31"/>
        </w:rPr>
        <w:t></w:t>
      </w:r>
      <w:r>
        <w:rPr>
          <w:rFonts w:ascii="Times New Roman" w:hAnsi="Times New Roman" w:eastAsia="Times New Roman"/>
          <w:i/>
          <w:spacing w:val="7"/>
          <w:sz w:val="24"/>
        </w:rPr>
        <w:t>x</w:t>
      </w:r>
      <w:r>
        <w:rPr>
          <w:rFonts w:ascii="Symbol" w:hAnsi="Symbol" w:eastAsia="Symbol"/>
          <w:spacing w:val="7"/>
          <w:sz w:val="31"/>
        </w:rPr>
        <w:t></w:t>
      </w:r>
      <w:r>
        <w:rPr>
          <w:rFonts w:ascii="Times New Roman" w:hAnsi="Times New Roman" w:eastAsia="Times New Roman"/>
          <w:spacing w:val="-46"/>
          <w:sz w:val="31"/>
        </w:rPr>
        <w:t xml:space="preserve"> </w:t>
      </w:r>
      <w:r>
        <w:rPr>
          <w:sz w:val="21"/>
        </w:rPr>
        <w:t>的极值。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before="2"/>
        <w:rPr>
          <w:sz w:val="15"/>
        </w:rPr>
      </w:pPr>
    </w:p>
    <w:p>
      <w:pPr>
        <w:pStyle w:val="14"/>
        <w:numPr>
          <w:ilvl w:val="0"/>
          <w:numId w:val="11"/>
        </w:numPr>
        <w:tabs>
          <w:tab w:val="left" w:pos="1517"/>
        </w:tabs>
        <w:spacing w:before="89" w:after="0" w:line="240" w:lineRule="auto"/>
        <w:ind w:left="1516" w:right="0" w:hanging="317"/>
        <w:jc w:val="left"/>
        <w:rPr>
          <w:sz w:val="21"/>
        </w:rPr>
      </w:pPr>
      <w:r>
        <w:rPr>
          <w:spacing w:val="-5"/>
          <w:sz w:val="21"/>
        </w:rPr>
        <w:t xml:space="preserve">已知正圆锥的底面半径是 </w:t>
      </w:r>
      <w:r>
        <w:rPr>
          <w:sz w:val="21"/>
        </w:rPr>
        <w:t>1cm</w:t>
      </w:r>
      <w:r>
        <w:rPr>
          <w:spacing w:val="-13"/>
          <w:sz w:val="21"/>
        </w:rPr>
        <w:t xml:space="preserve"> ，母线为 </w:t>
      </w:r>
      <w:r>
        <w:rPr>
          <w:sz w:val="21"/>
        </w:rPr>
        <w:t>3cm</w:t>
      </w:r>
      <w:r>
        <w:rPr>
          <w:spacing w:val="-39"/>
          <w:sz w:val="21"/>
        </w:rPr>
        <w:t xml:space="preserve">， </w:t>
      </w:r>
      <w:r>
        <w:rPr>
          <w:rFonts w:ascii="Times New Roman" w:eastAsia="Times New Roman"/>
          <w:i/>
          <w:sz w:val="24"/>
        </w:rPr>
        <w:t>P</w:t>
      </w:r>
      <w:r>
        <w:rPr>
          <w:rFonts w:ascii="Times New Roman" w:eastAsia="Times New Roman"/>
          <w:i/>
          <w:spacing w:val="-9"/>
          <w:sz w:val="24"/>
        </w:rPr>
        <w:t xml:space="preserve"> </w:t>
      </w:r>
      <w:r>
        <w:rPr>
          <w:spacing w:val="-8"/>
          <w:sz w:val="21"/>
        </w:rPr>
        <w:t xml:space="preserve">为底面圆周上一点，由 </w:t>
      </w:r>
      <w:r>
        <w:rPr>
          <w:rFonts w:ascii="Times New Roman" w:eastAsia="Times New Roman"/>
          <w:i/>
          <w:sz w:val="24"/>
        </w:rPr>
        <w:t>P</w:t>
      </w:r>
      <w:r>
        <w:rPr>
          <w:rFonts w:ascii="Times New Roman" w:eastAsia="Times New Roman"/>
          <w:i/>
          <w:spacing w:val="-11"/>
          <w:sz w:val="24"/>
        </w:rPr>
        <w:t xml:space="preserve"> </w:t>
      </w:r>
      <w:r>
        <w:rPr>
          <w:sz w:val="21"/>
        </w:rPr>
        <w:t>绕过圆锥回到</w:t>
      </w:r>
    </w:p>
    <w:p>
      <w:pPr>
        <w:pStyle w:val="7"/>
        <w:spacing w:before="123"/>
        <w:ind w:left="1243"/>
      </w:pPr>
      <w:r>
        <w:rPr>
          <w:rFonts w:ascii="Times New Roman" w:eastAsia="Times New Roman"/>
          <w:i/>
          <w:sz w:val="24"/>
        </w:rPr>
        <w:t xml:space="preserve">P </w:t>
      </w:r>
      <w:r>
        <w:t>点的最短路径如图所示，由顶点</w:t>
      </w:r>
      <w:r>
        <w:rPr>
          <w:rFonts w:ascii="Times New Roman" w:eastAsia="Times New Roman"/>
          <w:i/>
          <w:sz w:val="24"/>
        </w:rPr>
        <w:t xml:space="preserve">V </w:t>
      </w:r>
      <w:r>
        <w:t>到这条路线的最小距离是多少?</w:t>
      </w:r>
    </w:p>
    <w:p>
      <w:pPr>
        <w:pStyle w:val="7"/>
        <w:spacing w:before="9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120015</wp:posOffset>
            </wp:positionV>
            <wp:extent cx="1201420" cy="201930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3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3"/>
        </w:rPr>
      </w:pPr>
    </w:p>
    <w:p>
      <w:pPr>
        <w:pStyle w:val="14"/>
        <w:numPr>
          <w:ilvl w:val="0"/>
          <w:numId w:val="11"/>
        </w:numPr>
        <w:tabs>
          <w:tab w:val="left" w:pos="1517"/>
        </w:tabs>
        <w:spacing w:before="1" w:after="0" w:line="362" w:lineRule="auto"/>
        <w:ind w:left="1200" w:right="853" w:firstLine="0"/>
        <w:jc w:val="left"/>
        <w:rPr>
          <w:sz w:val="21"/>
        </w:rPr>
      </w:pPr>
      <w:r>
        <w:rPr>
          <w:spacing w:val="-5"/>
          <w:sz w:val="21"/>
        </w:rPr>
        <w:t xml:space="preserve">甲、乙二人各射击一次，若甲击中目标的概率为 </w:t>
      </w:r>
      <w:r>
        <w:rPr>
          <w:sz w:val="21"/>
        </w:rPr>
        <w:t>0.8</w:t>
      </w:r>
      <w:r>
        <w:rPr>
          <w:spacing w:val="-10"/>
          <w:sz w:val="21"/>
        </w:rPr>
        <w:t xml:space="preserve"> ，乙击中目标的概率为 </w:t>
      </w:r>
      <w:r>
        <w:rPr>
          <w:sz w:val="21"/>
        </w:rPr>
        <w:t>0.6，试计算:</w:t>
      </w:r>
    </w:p>
    <w:p>
      <w:pPr>
        <w:pStyle w:val="7"/>
        <w:spacing w:line="268" w:lineRule="exact"/>
        <w:ind w:left="1200"/>
      </w:pPr>
      <w:r>
        <w:t>（Ⅰ）二人都击中目标的概率；</w:t>
      </w:r>
    </w:p>
    <w:p>
      <w:pPr>
        <w:pStyle w:val="7"/>
        <w:spacing w:before="136"/>
        <w:ind w:left="1200"/>
      </w:pPr>
      <w:r>
        <w:t>（Ⅱ）恰有一人击中目标的概率；</w:t>
      </w:r>
    </w:p>
    <w:p>
      <w:pPr>
        <w:pStyle w:val="7"/>
        <w:spacing w:before="137"/>
        <w:ind w:left="1200"/>
      </w:pPr>
      <w:r>
        <w:t>（Ⅲ）最多有一人击中目标的概率。</w:t>
      </w:r>
    </w:p>
    <w:p>
      <w:pPr>
        <w:spacing w:after="0"/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3"/>
        <w:rPr>
          <w:sz w:val="16"/>
        </w:rPr>
      </w:pPr>
    </w:p>
    <w:p>
      <w:pPr>
        <w:spacing w:before="66"/>
        <w:ind w:left="2532" w:right="0" w:firstLine="0"/>
        <w:jc w:val="left"/>
        <w:rPr>
          <w:b/>
          <w:sz w:val="24"/>
        </w:rPr>
      </w:pPr>
      <w:r>
        <w:rPr>
          <w:b/>
          <w:sz w:val="24"/>
        </w:rPr>
        <w:t>成人高考-高起点《理科数学》考前模拟卷答案及解析</w:t>
      </w:r>
    </w:p>
    <w:p>
      <w:pPr>
        <w:spacing w:before="116" w:line="362" w:lineRule="auto"/>
        <w:ind w:left="1200" w:right="8008" w:firstLine="0"/>
        <w:jc w:val="left"/>
        <w:rPr>
          <w:sz w:val="21"/>
        </w:rPr>
      </w:pPr>
      <w:r>
        <w:rPr>
          <w:b/>
          <w:sz w:val="21"/>
        </w:rPr>
        <w:t>一、选择题</w:t>
      </w:r>
      <w:r>
        <w:rPr>
          <w:sz w:val="21"/>
        </w:rPr>
        <w:t>1.【答案】B</w:t>
      </w:r>
    </w:p>
    <w:p>
      <w:pPr>
        <w:pStyle w:val="7"/>
        <w:spacing w:line="270" w:lineRule="exact"/>
        <w:ind w:left="1200"/>
      </w:pPr>
      <w:r>
        <w:t>【解析】首先做出单位圆，然后根据问题的约束条件，利用三角函数线找出满足条件的</w:t>
      </w:r>
      <w:r>
        <w:rPr>
          <w:rFonts w:ascii="Symbol" w:hAnsi="Symbol" w:eastAsia="Symbol"/>
          <w:i/>
          <w:sz w:val="25"/>
        </w:rPr>
        <w:t></w:t>
      </w:r>
      <w:r>
        <w:t>角</w:t>
      </w:r>
    </w:p>
    <w:p>
      <w:pPr>
        <w:pStyle w:val="7"/>
        <w:spacing w:before="135"/>
        <w:ind w:left="1200"/>
      </w:pPr>
      <w:r>
        <w:t>取值范围。</w:t>
      </w:r>
    </w:p>
    <w:p>
      <w:pPr>
        <w:pStyle w:val="7"/>
        <w:spacing w:before="1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172085</wp:posOffset>
            </wp:positionV>
            <wp:extent cx="2512695" cy="98107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83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6"/>
        <w:rPr>
          <w:sz w:val="17"/>
        </w:rPr>
      </w:pPr>
    </w:p>
    <w:p>
      <w:pPr>
        <w:spacing w:before="0" w:line="180" w:lineRule="exact"/>
        <w:ind w:left="1195" w:right="0" w:firstLine="0"/>
        <w:jc w:val="left"/>
        <w:rPr>
          <w:sz w:val="21"/>
        </w:rPr>
      </w:pPr>
      <w:r>
        <w:rPr>
          <w:rFonts w:ascii="MT Extra" w:hAnsi="MT Extra" w:eastAsia="MT Extra"/>
          <w:sz w:val="24"/>
        </w:rPr>
        <w:t></w:t>
      </w:r>
      <w:r>
        <w:rPr>
          <w:rFonts w:ascii="Times New Roman" w:hAnsi="Times New Roman" w:eastAsia="Times New Roman"/>
          <w:sz w:val="24"/>
        </w:rPr>
        <w:t>sin</w:t>
      </w:r>
      <w:r>
        <w:rPr>
          <w:rFonts w:ascii="Symbol" w:hAnsi="Symbol" w:eastAsia="Symbol"/>
          <w:i/>
          <w:sz w:val="25"/>
        </w:rPr>
        <w:t></w:t>
      </w:r>
      <w:r>
        <w:rPr>
          <w:rFonts w:ascii="Symbol" w:hAnsi="Symbol" w:eastAsia="Symbol"/>
          <w:sz w:val="24"/>
        </w:rPr>
        <w:t></w:t>
      </w:r>
      <w:r>
        <w:rPr>
          <w:rFonts w:ascii="Times New Roman" w:hAnsi="Times New Roman" w:eastAsia="Times New Roman"/>
          <w:sz w:val="24"/>
        </w:rPr>
        <w:t xml:space="preserve"> tan</w:t>
      </w:r>
      <w:r>
        <w:rPr>
          <w:rFonts w:ascii="Symbol" w:hAnsi="Symbol" w:eastAsia="Symbol"/>
          <w:i/>
          <w:sz w:val="25"/>
        </w:rPr>
        <w:t></w:t>
      </w:r>
      <w:r>
        <w:rPr>
          <w:rFonts w:ascii="Times New Roman" w:hAnsi="Times New Roman" w:eastAsia="Times New Roman"/>
          <w:sz w:val="24"/>
        </w:rPr>
        <w:t>,</w:t>
      </w:r>
      <w:r>
        <w:rPr>
          <w:rFonts w:ascii="Symbol" w:hAnsi="Symbol" w:eastAsia="Symbol"/>
          <w:i/>
          <w:sz w:val="25"/>
        </w:rPr>
        <w:t></w:t>
      </w:r>
      <w:r>
        <w:rPr>
          <w:rFonts w:ascii="Symbol" w:hAnsi="Symbol" w:eastAsia="Symbol"/>
          <w:sz w:val="24"/>
        </w:rPr>
        <w:t></w:t>
      </w:r>
      <w:r>
        <w:rPr>
          <w:rFonts w:ascii="Symbol" w:hAnsi="Symbol" w:eastAsia="Symbol"/>
          <w:position w:val="14"/>
          <w:sz w:val="24"/>
        </w:rPr>
        <w:t>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Symbol" w:hAnsi="Symbol" w:eastAsia="Symbol"/>
          <w:i/>
          <w:position w:val="15"/>
          <w:sz w:val="25"/>
        </w:rPr>
        <w:t></w:t>
      </w:r>
      <w:r>
        <w:rPr>
          <w:rFonts w:ascii="Times New Roman" w:hAnsi="Times New Roman" w:eastAsia="Times New Roman"/>
          <w:sz w:val="24"/>
        </w:rPr>
        <w:t>,</w:t>
      </w:r>
      <w:r>
        <w:rPr>
          <w:rFonts w:ascii="Symbol" w:hAnsi="Symbol" w:eastAsia="Symbol"/>
          <w:i/>
          <w:position w:val="15"/>
          <w:sz w:val="25"/>
        </w:rPr>
        <w:t></w:t>
      </w:r>
      <w:r>
        <w:rPr>
          <w:rFonts w:ascii="Symbol" w:hAnsi="Symbol" w:eastAsia="Symbol"/>
          <w:position w:val="14"/>
          <w:sz w:val="24"/>
        </w:rPr>
        <w:t></w:t>
      </w:r>
      <w:r>
        <w:rPr>
          <w:rFonts w:ascii="Times New Roman" w:hAnsi="Times New Roman" w:eastAsia="Times New Roman"/>
          <w:position w:val="14"/>
          <w:sz w:val="24"/>
        </w:rPr>
        <w:t xml:space="preserve"> </w:t>
      </w:r>
      <w:r>
        <w:rPr>
          <w:sz w:val="21"/>
        </w:rPr>
        <w:t>，</w:t>
      </w:r>
    </w:p>
    <w:p>
      <w:pPr>
        <w:pStyle w:val="7"/>
        <w:spacing w:before="12"/>
        <w:rPr>
          <w:sz w:val="8"/>
        </w:rPr>
      </w:pPr>
      <w:r>
        <mc:AlternateContent>
          <mc:Choice Requires="wps">
            <w:drawing>
              <wp:anchor distT="0" distB="0" distL="0" distR="0" simplePos="0" relativeHeight="487163904" behindDoc="1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100965</wp:posOffset>
                </wp:positionV>
                <wp:extent cx="113665" cy="1270"/>
                <wp:effectExtent l="0" t="0" r="0" b="0"/>
                <wp:wrapTopAndBottom/>
                <wp:docPr id="141" name="任意多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9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7" o:spid="_x0000_s1026" o:spt="100" style="position:absolute;left:0pt;margin-left:200.4pt;margin-top:7.95pt;height:0.1pt;width:8.95pt;mso-position-horizontal-relative:page;mso-wrap-distance-bottom:0pt;mso-wrap-distance-top:0pt;z-index:-16152576;mso-width-relative:page;mso-height-relative:page;" filled="f" stroked="t" coordsize="179,1" o:gfxdata="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0RNbTaAAAACQEAAA8A&#10;AAAAAAAAAQAgAAAAIgAAAGRycy9kb3ducmV2LnhtbFBLAQIUABQAAAAIAIdO4kC3QY5/FQIAADcE&#10;AAAOAAAAAAAAAAEAIAAAACkBAABkcnMvZTJvRG9jLnhtbFBLBQYAAAAABgAGAFkBAACwBQAAAAA=&#10;" path="m0,0l179,0e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164928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100965</wp:posOffset>
                </wp:positionV>
                <wp:extent cx="113665" cy="1270"/>
                <wp:effectExtent l="0" t="0" r="0" b="0"/>
                <wp:wrapTopAndBottom/>
                <wp:docPr id="142" name="任意多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9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8" o:spid="_x0000_s1026" o:spt="100" style="position:absolute;left:0pt;margin-left:215.7pt;margin-top:7.95pt;height:0.1pt;width:8.95pt;mso-position-horizontal-relative:page;mso-wrap-distance-bottom:0pt;mso-wrap-distance-top:0pt;z-index:-16151552;mso-width-relative:page;mso-height-relative:page;" filled="f" stroked="t" coordsize="179,1" o:gfxdata="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Jz04dsAAAAJAQAA&#10;DwAAAAAAAAABACAAAAAiAAAAZHJzL2Rvd25yZXYueG1sUEsBAhQAFAAAAAgAh07iQEw6ylkWAgAA&#10;NwQAAA4AAAAAAAAAAQAgAAAAKgEAAGRycy9lMm9Eb2MueG1sUEsFBgAAAAAGAAYAWQEAALIFAAAA&#10;AA==&#10;" path="m0,0l178,0e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tabs>
          <w:tab w:val="left" w:pos="3923"/>
        </w:tabs>
        <w:spacing w:line="44" w:lineRule="exact"/>
        <w:ind w:left="3111"/>
        <w:rPr>
          <w:rFonts w:ascii="Symbol" w:hAnsi="Symbol"/>
        </w:rPr>
      </w:pP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>
      <w:pPr>
        <w:tabs>
          <w:tab w:val="left" w:pos="3441"/>
        </w:tabs>
        <w:spacing w:before="0" w:line="252" w:lineRule="exact"/>
        <w:ind w:left="311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rFonts w:ascii="Times New Roman" w:hAnsi="Times New Roman"/>
          <w:position w:val="-2"/>
          <w:sz w:val="24"/>
        </w:rPr>
        <w:tab/>
      </w:r>
      <w:r>
        <w:rPr>
          <w:rFonts w:ascii="Times New Roman" w:hAnsi="Times New Roman"/>
          <w:sz w:val="24"/>
        </w:rPr>
        <w:t xml:space="preserve">2   2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7"/>
        <w:spacing w:before="11"/>
        <w:rPr>
          <w:rFonts w:ascii="Symbol" w:hAnsi="Symbol"/>
          <w:sz w:val="13"/>
        </w:rPr>
      </w:pPr>
    </w:p>
    <w:p>
      <w:pPr>
        <w:spacing w:before="64"/>
        <w:ind w:left="1247" w:right="6290" w:firstLine="0"/>
        <w:jc w:val="center"/>
        <w:rPr>
          <w:sz w:val="21"/>
        </w:rPr>
      </w:pPr>
      <w:r>
        <w:rPr>
          <w:spacing w:val="-3"/>
          <w:sz w:val="21"/>
        </w:rPr>
        <w:t>又</w:t>
      </w:r>
      <w:r>
        <w:rPr>
          <w:rFonts w:ascii="MT Extra" w:hAnsi="MT Extra" w:eastAsia="MT Extra"/>
          <w:spacing w:val="5"/>
          <w:sz w:val="24"/>
        </w:rPr>
        <w:t></w:t>
      </w:r>
      <w:r>
        <w:rPr>
          <w:rFonts w:ascii="Times New Roman" w:hAnsi="Times New Roman" w:eastAsia="Times New Roman"/>
          <w:spacing w:val="5"/>
          <w:sz w:val="24"/>
        </w:rPr>
        <w:t>sin</w:t>
      </w:r>
      <w:r>
        <w:rPr>
          <w:rFonts w:ascii="Symbol" w:hAnsi="Symbol" w:eastAsia="Symbol"/>
          <w:i/>
          <w:spacing w:val="5"/>
          <w:sz w:val="25"/>
        </w:rPr>
        <w:t></w:t>
      </w:r>
      <w:r>
        <w:rPr>
          <w:rFonts w:ascii="Symbol" w:hAnsi="Symbol" w:eastAsia="Symbol"/>
          <w:spacing w:val="5"/>
          <w:sz w:val="24"/>
        </w:rPr>
        <w:t>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MP</w:t>
      </w:r>
      <w:r>
        <w:rPr>
          <w:rFonts w:ascii="Times New Roman" w:hAnsi="Times New Roman" w:eastAsia="Times New Roman"/>
          <w:spacing w:val="-15"/>
          <w:sz w:val="24"/>
        </w:rPr>
        <w:t xml:space="preserve">, </w:t>
      </w:r>
      <w:r>
        <w:rPr>
          <w:rFonts w:ascii="Times New Roman" w:hAnsi="Times New Roman" w:eastAsia="Times New Roman"/>
          <w:spacing w:val="2"/>
          <w:sz w:val="24"/>
        </w:rPr>
        <w:t>tan</w:t>
      </w:r>
      <w:r>
        <w:rPr>
          <w:rFonts w:ascii="Symbol" w:hAnsi="Symbol" w:eastAsia="Symbol"/>
          <w:i/>
          <w:spacing w:val="2"/>
          <w:sz w:val="25"/>
        </w:rPr>
        <w:t></w:t>
      </w:r>
      <w:r>
        <w:rPr>
          <w:rFonts w:ascii="Symbol" w:hAnsi="Symbol" w:eastAsia="Symbol"/>
          <w:spacing w:val="2"/>
          <w:sz w:val="24"/>
        </w:rPr>
        <w:t>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AT</w:t>
      </w:r>
      <w:r>
        <w:rPr>
          <w:rFonts w:ascii="Times New Roman" w:hAnsi="Times New Roman" w:eastAsia="Times New Roman"/>
          <w:i/>
          <w:spacing w:val="7"/>
          <w:sz w:val="24"/>
        </w:rPr>
        <w:t xml:space="preserve"> </w:t>
      </w:r>
      <w:r>
        <w:rPr>
          <w:sz w:val="21"/>
        </w:rPr>
        <w:t>，</w:t>
      </w:r>
    </w:p>
    <w:p>
      <w:pPr>
        <w:spacing w:before="180" w:line="158" w:lineRule="auto"/>
        <w:ind w:left="1240" w:right="6324" w:firstLine="0"/>
        <w:jc w:val="center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487143424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276860</wp:posOffset>
                </wp:positionV>
                <wp:extent cx="113030" cy="0"/>
                <wp:effectExtent l="0" t="0" r="0" b="0"/>
                <wp:wrapNone/>
                <wp:docPr id="115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155.8pt;margin-top:21.8pt;height:0pt;width:8.9pt;mso-position-horizontal-relative:page;z-index:-16173056;mso-width-relative:page;mso-height-relative:page;" filled="f" stroked="t" coordsize="21600,21600" o:gfxdata="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0H4l9YAAAAJAQAADwAAAAAAAAABACAAAAAiAAAAZHJz&#10;L2Rvd25yZXYueG1sUEsBAhQAFAAAAAgAh07iQD1sJfTNAQAAjwMAAA4AAAAAAAAAAQAgAAAAJQ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 xml:space="preserve">（1） 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i/>
          <w:sz w:val="25"/>
        </w:rPr>
        <w:t>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i/>
          <w:position w:val="15"/>
          <w:sz w:val="25"/>
        </w:rPr>
        <w:t></w:t>
      </w:r>
      <w:r>
        <w:rPr>
          <w:rFonts w:ascii="Times New Roman" w:hAnsi="Times New Roman"/>
          <w:sz w:val="24"/>
        </w:rPr>
        <w:t>, sin</w:t>
      </w:r>
      <w:r>
        <w:rPr>
          <w:rFonts w:ascii="Symbol" w:hAnsi="Symbol"/>
          <w:i/>
          <w:sz w:val="25"/>
        </w:rPr>
        <w:t>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 tan</w:t>
      </w:r>
      <w:r>
        <w:rPr>
          <w:rFonts w:ascii="Symbol" w:hAnsi="Symbol"/>
          <w:i/>
          <w:sz w:val="25"/>
        </w:rPr>
        <w:t></w:t>
      </w:r>
      <w:r>
        <w:rPr>
          <w:rFonts w:ascii="Times New Roman" w:hAnsi="Times New Roman"/>
          <w:i/>
          <w:sz w:val="25"/>
        </w:rPr>
        <w:t xml:space="preserve"> </w:t>
      </w:r>
      <w:r>
        <w:rPr>
          <w:rFonts w:ascii="Times New Roman" w:hAnsi="Times New Roman"/>
          <w:sz w:val="24"/>
        </w:rPr>
        <w:t>2</w:t>
      </w:r>
    </w:p>
    <w:p>
      <w:pPr>
        <w:spacing w:after="0" w:line="158" w:lineRule="auto"/>
        <w:jc w:val="center"/>
        <w:rPr>
          <w:rFonts w:ascii="Times New Roman" w:hAnsi="Times New Roman"/>
          <w:sz w:val="24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162"/>
        <w:ind w:left="1200"/>
        <w:rPr>
          <w:rFonts w:ascii="Symbol" w:hAnsi="Symbol"/>
          <w:sz w:val="24"/>
        </w:rPr>
      </w:pPr>
      <w: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217170</wp:posOffset>
                </wp:positionV>
                <wp:extent cx="113030" cy="0"/>
                <wp:effectExtent l="0" t="0" r="0" b="0"/>
                <wp:wrapNone/>
                <wp:docPr id="116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126.9pt;margin-top:17.1pt;height:0pt;width:8.9pt;mso-position-horizontal-relative:page;z-index:-16172032;mso-width-relative:page;mso-height-relative:page;" filled="f" stroked="t" coordsize="21600,21600" o:gfxdata="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1HBJPWAAAACQEAAA8AAAAAAAAAAQAgAAAAIgAAAGRycy9k&#10;b3ducmV2LnhtbFBLAQIUABQAAAAIAIdO4kDMWjNAywEAAI8DAAAOAAAAAAAAAAEAIAAAACU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>（2）</w:t>
      </w:r>
      <w:r>
        <w:rPr>
          <w:spacing w:val="-69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>
      <w:pPr>
        <w:spacing w:before="84" w:line="160" w:lineRule="auto"/>
        <w:ind w:left="38" w:right="6190" w:hanging="49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i/>
          <w:position w:val="15"/>
          <w:sz w:val="25"/>
        </w:rPr>
        <w:t></w:t>
      </w:r>
      <w:r>
        <w:rPr>
          <w:rFonts w:ascii="Times New Roman" w:hAnsi="Times New Roman"/>
          <w:i/>
          <w:position w:val="15"/>
          <w:sz w:val="25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i/>
          <w:sz w:val="25"/>
        </w:rPr>
        <w:t></w:t>
      </w:r>
      <w:r>
        <w:rPr>
          <w:rFonts w:ascii="Symbol" w:hAnsi="Symbol"/>
          <w:sz w:val="24"/>
        </w:rPr>
        <w:t></w:t>
      </w:r>
      <w:r>
        <w:rPr>
          <w:rFonts w:ascii="Times New Roman" w:hAnsi="Times New Roman"/>
          <w:sz w:val="24"/>
        </w:rPr>
        <w:t xml:space="preserve"> 0, </w:t>
      </w:r>
      <w:r>
        <w:rPr>
          <w:rFonts w:ascii="Times New Roman" w:hAnsi="Times New Roman"/>
          <w:spacing w:val="2"/>
          <w:sz w:val="24"/>
        </w:rPr>
        <w:t>sin</w:t>
      </w:r>
      <w:r>
        <w:rPr>
          <w:rFonts w:ascii="Symbol" w:hAnsi="Symbol"/>
          <w:i/>
          <w:spacing w:val="2"/>
          <w:sz w:val="25"/>
        </w:rPr>
        <w:t></w:t>
      </w:r>
      <w:r>
        <w:rPr>
          <w:rFonts w:ascii="Symbol" w:hAnsi="Symbol"/>
          <w:spacing w:val="2"/>
          <w:sz w:val="24"/>
        </w:rPr>
        <w:t></w:t>
      </w:r>
      <w:r>
        <w:rPr>
          <w:rFonts w:ascii="Times New Roman" w:hAnsi="Times New Roman"/>
          <w:spacing w:val="2"/>
          <w:sz w:val="24"/>
        </w:rPr>
        <w:t xml:space="preserve">  </w:t>
      </w:r>
      <w:r>
        <w:rPr>
          <w:rFonts w:ascii="Times New Roman" w:hAnsi="Times New Roman"/>
          <w:sz w:val="24"/>
        </w:rPr>
        <w:t>tan</w:t>
      </w:r>
      <w:r>
        <w:rPr>
          <w:rFonts w:ascii="Symbol" w:hAnsi="Symbol"/>
          <w:i/>
          <w:sz w:val="25"/>
        </w:rPr>
        <w:t></w:t>
      </w:r>
      <w:r>
        <w:rPr>
          <w:rFonts w:ascii="Times New Roman" w:hAnsi="Times New Roman"/>
          <w:i/>
          <w:sz w:val="25"/>
        </w:rPr>
        <w:t xml:space="preserve"> </w:t>
      </w:r>
      <w:r>
        <w:rPr>
          <w:rFonts w:ascii="Times New Roman" w:hAnsi="Times New Roman"/>
          <w:sz w:val="24"/>
        </w:rPr>
        <w:t>2</w:t>
      </w:r>
    </w:p>
    <w:p>
      <w:pPr>
        <w:spacing w:after="0" w:line="160" w:lineRule="auto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1893" w:space="40"/>
            <w:col w:w="8435"/>
          </w:cols>
        </w:sectPr>
      </w:pPr>
    </w:p>
    <w:p>
      <w:pPr>
        <w:pStyle w:val="7"/>
        <w:spacing w:before="87"/>
        <w:ind w:left="1200"/>
      </w:pPr>
      <w:r>
        <w:t>故选 B。</w:t>
      </w:r>
    </w:p>
    <w:p>
      <w:pPr>
        <w:pStyle w:val="14"/>
        <w:numPr>
          <w:ilvl w:val="0"/>
          <w:numId w:val="13"/>
        </w:numPr>
        <w:tabs>
          <w:tab w:val="left" w:pos="1412"/>
        </w:tabs>
        <w:spacing w:before="137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7"/>
        <w:spacing w:before="136"/>
        <w:ind w:left="1200"/>
      </w:pPr>
      <w:r>
        <w:t>【解析】</w:t>
      </w:r>
    </w:p>
    <w:p>
      <w:pPr>
        <w:pStyle w:val="7"/>
        <w:spacing w:before="137"/>
        <w:ind w:left="1200"/>
      </w:pPr>
      <w:r>
        <w:t>已知两边和其中一边的对角，解三角形时会出现一解、两解、无解的情况，</w:t>
      </w:r>
    </w:p>
    <w:p>
      <w:pPr>
        <w:pStyle w:val="7"/>
        <w:spacing w:before="3"/>
        <w:rPr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107950</wp:posOffset>
            </wp:positionV>
            <wp:extent cx="3505835" cy="312420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55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0"/>
        </w:rPr>
      </w:pPr>
    </w:p>
    <w:p>
      <w:pPr>
        <w:pStyle w:val="7"/>
        <w:ind w:left="1440"/>
        <w:rPr>
          <w:sz w:val="20"/>
        </w:rPr>
      </w:pPr>
      <w:r>
        <w:rPr>
          <w:sz w:val="20"/>
        </w:rPr>
        <w:drawing>
          <wp:inline distT="0" distB="0" distL="0" distR="0">
            <wp:extent cx="2513965" cy="297180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8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2"/>
        <w:rPr>
          <w:sz w:val="12"/>
        </w:rPr>
      </w:pPr>
    </w:p>
    <w:p>
      <w:pPr>
        <w:pStyle w:val="14"/>
        <w:numPr>
          <w:ilvl w:val="0"/>
          <w:numId w:val="13"/>
        </w:numPr>
        <w:tabs>
          <w:tab w:val="left" w:pos="1412"/>
        </w:tabs>
        <w:spacing w:before="69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7"/>
        <w:spacing w:before="166" w:line="376" w:lineRule="auto"/>
        <w:ind w:left="1200" w:right="2444"/>
      </w:pPr>
      <w:r>
        <w:t>【解析】A</w:t>
      </w:r>
      <w:r>
        <w:rPr>
          <w:spacing w:val="-9"/>
        </w:rPr>
        <w:t xml:space="preserve"> 是周期函数，</w:t>
      </w:r>
      <w:r>
        <w:t>B</w:t>
      </w:r>
      <w:r>
        <w:rPr>
          <w:spacing w:val="-8"/>
        </w:rPr>
        <w:t xml:space="preserve"> 不是周期函数，</w:t>
      </w:r>
      <w:r>
        <w:t>C</w:t>
      </w:r>
      <w:r>
        <w:rPr>
          <w:spacing w:val="-9"/>
        </w:rPr>
        <w:t xml:space="preserve"> 是周期函数，</w:t>
      </w:r>
      <w:r>
        <w:t>D</w:t>
      </w:r>
      <w:r>
        <w:rPr>
          <w:spacing w:val="-9"/>
        </w:rPr>
        <w:t xml:space="preserve"> 是周期函数。4.【答案】C</w:t>
      </w:r>
    </w:p>
    <w:p>
      <w:pPr>
        <w:pStyle w:val="7"/>
        <w:spacing w:line="252" w:lineRule="exact"/>
        <w:ind w:left="1200"/>
      </w:pPr>
      <w:r>
        <mc:AlternateContent>
          <mc:Choice Requires="wps">
            <w:drawing>
              <wp:anchor distT="0" distB="0" distL="114300" distR="114300" simplePos="0" relativeHeight="487145472" behindDoc="1" locked="0" layoutInCell="1" allowOverlap="1">
                <wp:simplePos x="0" y="0"/>
                <wp:positionH relativeFrom="page">
                  <wp:posOffset>6052820</wp:posOffset>
                </wp:positionH>
                <wp:positionV relativeFrom="paragraph">
                  <wp:posOffset>84455</wp:posOffset>
                </wp:positionV>
                <wp:extent cx="33655" cy="67310"/>
                <wp:effectExtent l="0" t="0" r="0" b="0"/>
                <wp:wrapNone/>
                <wp:docPr id="117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476.6pt;margin-top:6.65pt;height:5.3pt;width:2.65pt;mso-position-horizontal-relative:page;z-index:-16171008;mso-width-relative:page;mso-height-relative:page;" filled="f" stroked="f" coordsize="21600,21600" o:gfxdata="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6Eb4NkAAAAJAQAADwAAAAAA&#10;AAABACAAAAAiAAAAZHJzL2Rvd25yZXYueG1sUEsBAhQAFAAAAAgAh07iQI2rpZagAQAAJ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6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9"/>
        </w:rPr>
        <w:t>【解析】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，</w:t>
      </w:r>
      <w:r>
        <w:rPr>
          <w:spacing w:val="1"/>
          <w:w w:val="99"/>
        </w:rPr>
        <w:t>0.8</w:t>
      </w:r>
      <w:r>
        <w:rPr>
          <w:spacing w:val="-1"/>
          <w:w w:val="106"/>
          <w:position w:val="10"/>
          <w:sz w:val="10"/>
        </w:rPr>
        <w:t>-0.</w:t>
      </w:r>
      <w:r>
        <w:rPr>
          <w:w w:val="106"/>
          <w:position w:val="10"/>
          <w:sz w:val="10"/>
        </w:rPr>
        <w:t>1</w:t>
      </w:r>
      <w:r>
        <w:rPr>
          <w:position w:val="10"/>
          <w:sz w:val="10"/>
        </w:rPr>
        <w:t xml:space="preserve"> </w:t>
      </w:r>
      <w:r>
        <w:rPr>
          <w:w w:val="99"/>
        </w:rPr>
        <w:t>，因为</w:t>
      </w:r>
      <w:r>
        <w:rPr>
          <w:spacing w:val="-50"/>
        </w:rPr>
        <w:t xml:space="preserve"> </w:t>
      </w:r>
      <w:r>
        <w:rPr>
          <w:spacing w:val="1"/>
          <w:w w:val="99"/>
        </w:rPr>
        <w:t>a=0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8</w:t>
      </w:r>
      <w:r>
        <w:rPr>
          <w:spacing w:val="2"/>
          <w:w w:val="99"/>
        </w:rPr>
        <w:t>＜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，为减函数，又因为</w:t>
      </w:r>
      <w:r>
        <w:rPr>
          <w:spacing w:val="-53"/>
        </w:rPr>
        <w:t xml:space="preserve"> </w:t>
      </w:r>
      <w:r>
        <w:rPr>
          <w:spacing w:val="3"/>
          <w:w w:val="99"/>
        </w:rPr>
        <w:t>x</w:t>
      </w:r>
      <w:r>
        <w:rPr>
          <w:spacing w:val="-1"/>
          <w:w w:val="99"/>
        </w:rPr>
        <w:t>＜</w:t>
      </w:r>
      <w:r>
        <w:rPr>
          <w:spacing w:val="1"/>
          <w:w w:val="99"/>
        </w:rPr>
        <w:t>0</w:t>
      </w:r>
      <w:r>
        <w:rPr>
          <w:w w:val="99"/>
        </w:rPr>
        <w:t>，所以</w:t>
      </w:r>
      <w:r>
        <w:rPr>
          <w:spacing w:val="-50"/>
        </w:rPr>
        <w:t xml:space="preserve"> 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8</w:t>
      </w:r>
      <w:r>
        <w:rPr>
          <w:spacing w:val="-1"/>
          <w:w w:val="106"/>
          <w:position w:val="10"/>
          <w:sz w:val="10"/>
        </w:rPr>
        <w:t>-0.</w:t>
      </w:r>
      <w:r>
        <w:rPr>
          <w:w w:val="106"/>
          <w:position w:val="10"/>
          <w:sz w:val="10"/>
        </w:rPr>
        <w:t>1</w:t>
      </w:r>
      <w:r>
        <w:rPr>
          <w:spacing w:val="2"/>
          <w:position w:val="10"/>
          <w:sz w:val="10"/>
        </w:rPr>
        <w:t xml:space="preserve"> </w:t>
      </w:r>
      <w:r>
        <w:rPr>
          <w:spacing w:val="2"/>
          <w:w w:val="99"/>
        </w:rPr>
        <w:t>＞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；</w:t>
      </w:r>
      <w:r>
        <w:rPr>
          <w:spacing w:val="1"/>
          <w:w w:val="99"/>
        </w:rPr>
        <w:t>lo</w:t>
      </w:r>
      <w:r>
        <w:rPr>
          <w:w w:val="99"/>
        </w:rPr>
        <w:t>g</w:t>
      </w:r>
      <w:r>
        <w:rPr>
          <w:spacing w:val="-52"/>
        </w:rPr>
        <w:t xml:space="preserve"> 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8</w:t>
      </w:r>
      <w:r>
        <w:rPr>
          <w:w w:val="99"/>
        </w:rPr>
        <w:t>，</w:t>
      </w:r>
    </w:p>
    <w:p>
      <w:pPr>
        <w:pStyle w:val="7"/>
        <w:spacing w:before="136" w:line="362" w:lineRule="auto"/>
        <w:ind w:left="1200" w:right="787"/>
      </w:pPr>
      <w:r>
        <mc:AlternateContent>
          <mc:Choice Requires="wps">
            <w:drawing>
              <wp:anchor distT="0" distB="0" distL="114300" distR="114300" simplePos="0" relativeHeight="487150592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181610</wp:posOffset>
                </wp:positionV>
                <wp:extent cx="1600835" cy="67310"/>
                <wp:effectExtent l="0" t="0" r="0" b="0"/>
                <wp:wrapNone/>
                <wp:docPr id="118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467"/>
                              </w:tabs>
                              <w:spacing w:before="0" w:line="106" w:lineRule="exact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294.7pt;margin-top:14.3pt;height:5.3pt;width:126.05pt;mso-position-horizontal-relative:page;z-index:-16165888;mso-width-relative:page;mso-height-relative:page;" filled="f" stroked="f" coordsize="21600,21600" o:gfxdata="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OGVW9kAAAAJAQAADwAAAAAA&#10;AAABACAAAAAiAAAAZHJzL2Rvd25yZXYueG1sUEsBAhQAFAAAAAgAh07iQN+9txagAQAAJ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2467"/>
                        </w:tabs>
                        <w:spacing w:before="0" w:line="106" w:lineRule="exact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ab/>
                      </w:r>
                      <w:r>
                        <w:rPr>
                          <w:spacing w:val="-20"/>
                          <w:w w:val="105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9"/>
        </w:rPr>
        <w:t>因为</w:t>
      </w:r>
      <w:r>
        <w:rPr>
          <w:spacing w:val="-1"/>
        </w:rPr>
        <w:t xml:space="preserve"> </w:t>
      </w:r>
      <w:r>
        <w:rPr>
          <w:spacing w:val="1"/>
          <w:w w:val="99"/>
        </w:rPr>
        <w:t>a=</w:t>
      </w:r>
      <w:r>
        <w:rPr>
          <w:spacing w:val="-2"/>
          <w:w w:val="99"/>
        </w:rPr>
        <w:t>3</w:t>
      </w:r>
      <w:r>
        <w:rPr>
          <w:spacing w:val="-1"/>
          <w:w w:val="99"/>
        </w:rPr>
        <w:t>＞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，为增函数，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＜</w:t>
      </w:r>
      <w:r>
        <w:rPr>
          <w:spacing w:val="1"/>
          <w:w w:val="99"/>
        </w:rPr>
        <w:t>x</w:t>
      </w:r>
      <w:r>
        <w:rPr>
          <w:spacing w:val="2"/>
          <w:w w:val="99"/>
        </w:rPr>
        <w:t>＜</w:t>
      </w:r>
      <w:r>
        <w:rPr>
          <w:spacing w:val="-2"/>
          <w:w w:val="99"/>
        </w:rPr>
        <w:t>1</w:t>
      </w:r>
      <w:r>
        <w:rPr>
          <w:w w:val="99"/>
        </w:rPr>
        <w:t>，所以</w:t>
      </w:r>
      <w:r>
        <w:t xml:space="preserve"> </w:t>
      </w:r>
      <w:r>
        <w:rPr>
          <w:spacing w:val="1"/>
          <w:w w:val="99"/>
        </w:rPr>
        <w:t>lo</w:t>
      </w:r>
      <w:r>
        <w:rPr>
          <w:w w:val="99"/>
        </w:rPr>
        <w:t>g</w:t>
      </w:r>
      <w:r>
        <w:rPr>
          <w:spacing w:val="-54"/>
        </w:rPr>
        <w:t xml:space="preserve"> 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8</w:t>
      </w:r>
      <w:r>
        <w:rPr>
          <w:spacing w:val="2"/>
          <w:w w:val="99"/>
        </w:rPr>
        <w:t>＜</w:t>
      </w:r>
      <w:r>
        <w:rPr>
          <w:spacing w:val="-2"/>
          <w:w w:val="99"/>
        </w:rPr>
        <w:t>0</w:t>
      </w:r>
      <w:r>
        <w:rPr>
          <w:w w:val="99"/>
        </w:rPr>
        <w:t>，所以</w:t>
      </w:r>
      <w:r>
        <w:t xml:space="preserve"> 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8</w:t>
      </w:r>
      <w:r>
        <w:rPr>
          <w:spacing w:val="-1"/>
          <w:w w:val="106"/>
          <w:position w:val="11"/>
          <w:sz w:val="10"/>
        </w:rPr>
        <w:t>-0.</w:t>
      </w:r>
      <w:r>
        <w:rPr>
          <w:w w:val="106"/>
          <w:position w:val="11"/>
          <w:sz w:val="10"/>
        </w:rPr>
        <w:t>1</w:t>
      </w:r>
      <w:r>
        <w:rPr>
          <w:position w:val="11"/>
          <w:sz w:val="10"/>
        </w:rPr>
        <w:t xml:space="preserve"> </w:t>
      </w:r>
      <w:r>
        <w:rPr>
          <w:spacing w:val="2"/>
          <w:w w:val="99"/>
        </w:rPr>
        <w:t>＞</w:t>
      </w:r>
      <w:r>
        <w:rPr>
          <w:spacing w:val="1"/>
          <w:w w:val="99"/>
        </w:rPr>
        <w:t>lo</w:t>
      </w:r>
      <w:r>
        <w:rPr>
          <w:w w:val="99"/>
        </w:rPr>
        <w:t>g</w:t>
      </w:r>
      <w:r>
        <w:rPr>
          <w:spacing w:val="-54"/>
        </w:rPr>
        <w:t xml:space="preserve"> 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8</w:t>
      </w:r>
      <w:r>
        <w:rPr>
          <w:spacing w:val="-1"/>
          <w:w w:val="99"/>
        </w:rPr>
        <w:t>，故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52"/>
        </w:rPr>
        <w:t xml:space="preserve"> </w:t>
      </w:r>
      <w:r>
        <w:rPr>
          <w:spacing w:val="-1"/>
          <w:w w:val="99"/>
        </w:rPr>
        <w:t xml:space="preserve">错。 </w:t>
      </w:r>
      <w:r>
        <w:rPr>
          <w:spacing w:val="1"/>
          <w:w w:val="99"/>
        </w:rPr>
        <w:t>B</w:t>
      </w:r>
      <w:r>
        <w:rPr>
          <w:spacing w:val="2"/>
          <w:w w:val="99"/>
        </w:rPr>
        <w:t>，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8</w:t>
      </w:r>
      <w:r>
        <w:rPr>
          <w:spacing w:val="-1"/>
          <w:w w:val="106"/>
          <w:position w:val="11"/>
          <w:sz w:val="10"/>
        </w:rPr>
        <w:t>-0.</w:t>
      </w:r>
      <w:r>
        <w:rPr>
          <w:spacing w:val="-3"/>
          <w:w w:val="106"/>
          <w:position w:val="11"/>
          <w:sz w:val="10"/>
        </w:rPr>
        <w:t>1</w:t>
      </w:r>
      <w:r>
        <w:rPr>
          <w:spacing w:val="2"/>
          <w:w w:val="99"/>
        </w:rPr>
        <w:t>（</w:t>
      </w:r>
      <w:r>
        <w:rPr>
          <w:w w:val="99"/>
        </w:rPr>
        <w:t>如图</w:t>
      </w:r>
      <w:r>
        <w:rPr>
          <w:spacing w:val="2"/>
          <w:w w:val="99"/>
        </w:rPr>
        <w:t>），</w:t>
      </w:r>
      <w:r>
        <w:rPr>
          <w:spacing w:val="-1"/>
          <w:w w:val="99"/>
        </w:rPr>
        <w:t>因为</w:t>
      </w:r>
      <w:r>
        <w:rPr>
          <w:spacing w:val="-1"/>
        </w:rPr>
        <w:t xml:space="preserve"> </w:t>
      </w:r>
      <w:r>
        <w:rPr>
          <w:spacing w:val="1"/>
          <w:w w:val="99"/>
        </w:rPr>
        <w:t>a=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.</w:t>
      </w:r>
      <w:r>
        <w:rPr>
          <w:spacing w:val="-2"/>
          <w:w w:val="99"/>
        </w:rPr>
        <w:t>8</w:t>
      </w:r>
      <w:r>
        <w:rPr>
          <w:spacing w:val="2"/>
          <w:w w:val="99"/>
        </w:rPr>
        <w:t>＜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，为减函数，又因为</w:t>
      </w:r>
      <w:r>
        <w:rPr>
          <w:spacing w:val="1"/>
          <w:w w:val="99"/>
        </w:rPr>
        <w:t>-0.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＞</w:t>
      </w:r>
      <w:r>
        <w:rPr>
          <w:spacing w:val="1"/>
          <w:w w:val="99"/>
        </w:rPr>
        <w:t>-0.</w:t>
      </w:r>
      <w:r>
        <w:rPr>
          <w:spacing w:val="-2"/>
          <w:w w:val="99"/>
        </w:rPr>
        <w:t>2</w:t>
      </w:r>
      <w:r>
        <w:rPr>
          <w:w w:val="99"/>
        </w:rPr>
        <w:t>，所以</w:t>
      </w:r>
      <w:r>
        <w:t xml:space="preserve"> </w:t>
      </w:r>
      <w:r>
        <w:rPr>
          <w:spacing w:val="1"/>
          <w:w w:val="99"/>
        </w:rPr>
        <w:t>0.8</w:t>
      </w:r>
      <w:r>
        <w:rPr>
          <w:spacing w:val="-1"/>
          <w:w w:val="106"/>
          <w:position w:val="11"/>
          <w:sz w:val="10"/>
        </w:rPr>
        <w:t>-0.</w:t>
      </w:r>
      <w:r>
        <w:rPr>
          <w:spacing w:val="-3"/>
          <w:w w:val="106"/>
          <w:position w:val="11"/>
          <w:sz w:val="10"/>
        </w:rPr>
        <w:t>1</w:t>
      </w:r>
      <w:r>
        <w:rPr>
          <w:spacing w:val="2"/>
          <w:w w:val="99"/>
        </w:rPr>
        <w:t>＜</w:t>
      </w:r>
      <w:r>
        <w:rPr>
          <w:spacing w:val="1"/>
          <w:w w:val="99"/>
        </w:rPr>
        <w:t>0.</w:t>
      </w:r>
      <w:r>
        <w:rPr>
          <w:spacing w:val="-2"/>
          <w:w w:val="99"/>
        </w:rPr>
        <w:t>8</w:t>
      </w:r>
      <w:r>
        <w:rPr>
          <w:spacing w:val="-1"/>
          <w:w w:val="106"/>
          <w:position w:val="11"/>
          <w:sz w:val="10"/>
        </w:rPr>
        <w:t>-0.2</w:t>
      </w:r>
      <w:r>
        <w:rPr>
          <w:w w:val="99"/>
        </w:rPr>
        <w:t>，</w:t>
      </w:r>
      <w:r>
        <w:rPr>
          <w:spacing w:val="-27"/>
        </w:rPr>
        <w:t xml:space="preserve">故 </w:t>
      </w:r>
      <w:r>
        <w:t>B</w:t>
      </w:r>
      <w:r>
        <w:rPr>
          <w:spacing w:val="-18"/>
        </w:rPr>
        <w:t xml:space="preserve"> 错。</w:t>
      </w:r>
    </w:p>
    <w:p>
      <w:pPr>
        <w:pStyle w:val="7"/>
        <w:spacing w:line="362" w:lineRule="auto"/>
        <w:ind w:left="1200" w:right="699"/>
      </w:pPr>
      <w:r>
        <w:rPr>
          <w:spacing w:val="1"/>
          <w:w w:val="99"/>
        </w:rPr>
        <w:t>C</w:t>
      </w:r>
      <w:r>
        <w:rPr>
          <w:spacing w:val="-1"/>
          <w:w w:val="99"/>
        </w:rPr>
        <w:t>，</w:t>
      </w:r>
      <w:r>
        <w:rPr>
          <w:spacing w:val="1"/>
          <w:w w:val="99"/>
        </w:rPr>
        <w:t>lo</w:t>
      </w:r>
      <w:r>
        <w:rPr>
          <w:spacing w:val="-2"/>
          <w:w w:val="99"/>
        </w:rPr>
        <w:t>g</w:t>
      </w:r>
      <w:r>
        <w:rPr>
          <w:spacing w:val="-1"/>
          <w:w w:val="106"/>
          <w:position w:val="-2"/>
          <w:sz w:val="10"/>
        </w:rPr>
        <w:t>3</w:t>
      </w:r>
      <w:r>
        <w:rPr>
          <w:spacing w:val="1"/>
          <w:w w:val="99"/>
        </w:rPr>
        <w:t>0.</w:t>
      </w:r>
      <w:r>
        <w:rPr>
          <w:w w:val="99"/>
        </w:rPr>
        <w:t>8</w:t>
      </w:r>
      <w:r>
        <w:rPr>
          <w:spacing w:val="-54"/>
        </w:rPr>
        <w:t xml:space="preserve"> </w:t>
      </w:r>
      <w:r>
        <w:rPr>
          <w:w w:val="99"/>
        </w:rPr>
        <w:t>与</w:t>
      </w:r>
      <w:r>
        <w:t xml:space="preserve"> </w:t>
      </w:r>
      <w:r>
        <w:rPr>
          <w:spacing w:val="1"/>
          <w:w w:val="99"/>
        </w:rPr>
        <w:t>lo</w:t>
      </w:r>
      <w:r>
        <w:rPr>
          <w:spacing w:val="-2"/>
          <w:w w:val="99"/>
        </w:rPr>
        <w:t>g</w:t>
      </w:r>
      <w:r>
        <w:rPr>
          <w:spacing w:val="-1"/>
          <w:w w:val="106"/>
          <w:position w:val="-2"/>
          <w:sz w:val="10"/>
        </w:rPr>
        <w:t>4</w:t>
      </w:r>
      <w:r>
        <w:rPr>
          <w:spacing w:val="1"/>
          <w:w w:val="99"/>
        </w:rPr>
        <w:t>0.</w:t>
      </w:r>
      <w:r>
        <w:rPr>
          <w:w w:val="99"/>
        </w:rPr>
        <w:t>8</w:t>
      </w:r>
      <w:r>
        <w:rPr>
          <w:spacing w:val="-54"/>
        </w:rPr>
        <w:t xml:space="preserve"> </w:t>
      </w:r>
      <w:r>
        <w:rPr>
          <w:spacing w:val="-1"/>
          <w:w w:val="99"/>
        </w:rPr>
        <w:t>两个数值比大小，分别看作</w:t>
      </w:r>
      <w:r>
        <w:rPr>
          <w:spacing w:val="-1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106"/>
          <w:position w:val="-2"/>
          <w:sz w:val="10"/>
        </w:rPr>
        <w:t>1</w:t>
      </w:r>
      <w:r>
        <w:rPr>
          <w:spacing w:val="1"/>
          <w:w w:val="99"/>
        </w:rPr>
        <w:t>=l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g</w:t>
      </w:r>
      <w:r>
        <w:rPr>
          <w:spacing w:val="-1"/>
          <w:w w:val="106"/>
          <w:position w:val="-2"/>
          <w:sz w:val="10"/>
        </w:rPr>
        <w:t>3</w:t>
      </w:r>
      <w:r>
        <w:rPr>
          <w:w w:val="99"/>
        </w:rPr>
        <w:t>x</w:t>
      </w:r>
      <w:r>
        <w:rPr>
          <w:spacing w:val="-54"/>
        </w:rPr>
        <w:t xml:space="preserve"> </w:t>
      </w:r>
      <w:r>
        <w:rPr>
          <w:w w:val="99"/>
        </w:rPr>
        <w:t>与</w:t>
      </w:r>
      <w: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106"/>
          <w:position w:val="-2"/>
          <w:sz w:val="10"/>
        </w:rPr>
        <w:t>2</w:t>
      </w:r>
      <w:r>
        <w:rPr>
          <w:spacing w:val="1"/>
          <w:w w:val="99"/>
        </w:rPr>
        <w:t>=l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g</w:t>
      </w:r>
      <w:r>
        <w:rPr>
          <w:spacing w:val="-3"/>
          <w:w w:val="106"/>
          <w:position w:val="-2"/>
          <w:sz w:val="10"/>
        </w:rPr>
        <w:t>4</w:t>
      </w:r>
      <w:r>
        <w:rPr>
          <w:w w:val="99"/>
        </w:rPr>
        <w:t>x</w:t>
      </w:r>
      <w:r>
        <w:rPr>
          <w:spacing w:val="-52"/>
        </w:rPr>
        <w:t xml:space="preserve"> </w:t>
      </w:r>
      <w:r>
        <w:rPr>
          <w:spacing w:val="-1"/>
          <w:w w:val="99"/>
        </w:rPr>
        <w:t xml:space="preserve">底不同，真数相同， </w:t>
      </w:r>
      <w:r>
        <w:rPr>
          <w:spacing w:val="-1"/>
        </w:rPr>
        <w:t xml:space="preserve">a＞l， </w:t>
      </w:r>
      <w:r>
        <w:t>O＜x＜l</w:t>
      </w:r>
      <w:r>
        <w:rPr>
          <w:spacing w:val="-6"/>
        </w:rPr>
        <w:t xml:space="preserve"> 时，底大，对大，故 </w:t>
      </w:r>
      <w:r>
        <w:t>C</w:t>
      </w:r>
      <w:r>
        <w:rPr>
          <w:spacing w:val="-14"/>
        </w:rPr>
        <w:t xml:space="preserve"> 正确。</w:t>
      </w:r>
    </w:p>
    <w:p>
      <w:pPr>
        <w:pStyle w:val="7"/>
        <w:spacing w:line="268" w:lineRule="exact"/>
        <w:ind w:left="1200"/>
      </w:pPr>
      <w:r>
        <w:rPr>
          <w:spacing w:val="1"/>
          <w:w w:val="99"/>
        </w:rPr>
        <w:t>D</w:t>
      </w:r>
      <w:r>
        <w:rPr>
          <w:w w:val="99"/>
        </w:rPr>
        <w:t>，因为</w:t>
      </w:r>
      <w:r>
        <w:rPr>
          <w:spacing w:val="-53"/>
        </w:rPr>
        <w:t xml:space="preserve"> </w:t>
      </w:r>
      <w:r>
        <w:rPr>
          <w:spacing w:val="1"/>
          <w:w w:val="99"/>
        </w:rPr>
        <w:t>a=</w:t>
      </w:r>
      <w:r>
        <w:rPr>
          <w:spacing w:val="-2"/>
          <w:w w:val="99"/>
        </w:rPr>
        <w:t>3</w:t>
      </w:r>
      <w:r>
        <w:rPr>
          <w:spacing w:val="2"/>
          <w:w w:val="99"/>
        </w:rPr>
        <w:t>＞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,为增函数，</w:t>
      </w:r>
      <w:r>
        <w:rPr>
          <w:spacing w:val="-2"/>
          <w:w w:val="99"/>
        </w:rPr>
        <w:t>3</w:t>
      </w:r>
      <w:r>
        <w:rPr>
          <w:spacing w:val="-1"/>
          <w:w w:val="106"/>
          <w:position w:val="11"/>
          <w:sz w:val="10"/>
        </w:rPr>
        <w:t>0.1</w:t>
      </w:r>
      <w:r>
        <w:rPr>
          <w:spacing w:val="2"/>
          <w:w w:val="99"/>
        </w:rPr>
        <w:t>＞</w:t>
      </w:r>
      <w:r>
        <w:rPr>
          <w:spacing w:val="-2"/>
          <w:w w:val="99"/>
        </w:rPr>
        <w:t>3</w:t>
      </w:r>
      <w:r>
        <w:rPr>
          <w:spacing w:val="-1"/>
          <w:w w:val="106"/>
          <w:position w:val="11"/>
          <w:sz w:val="10"/>
        </w:rPr>
        <w:t>0</w:t>
      </w:r>
      <w:r>
        <w:rPr>
          <w:spacing w:val="1"/>
          <w:w w:val="99"/>
        </w:rPr>
        <w:t>=1</w:t>
      </w:r>
      <w:r>
        <w:rPr>
          <w:spacing w:val="-1"/>
          <w:w w:val="99"/>
        </w:rPr>
        <w:t>，故</w:t>
      </w:r>
      <w:r>
        <w:rPr>
          <w:spacing w:val="-50"/>
        </w:rPr>
        <w:t xml:space="preserve"> </w:t>
      </w:r>
      <w:r>
        <w:rPr>
          <w:w w:val="99"/>
        </w:rPr>
        <w:t>D</w:t>
      </w:r>
      <w:r>
        <w:rPr>
          <w:spacing w:val="-54"/>
        </w:rPr>
        <w:t xml:space="preserve"> </w:t>
      </w:r>
      <w:r>
        <w:rPr>
          <w:spacing w:val="-1"/>
          <w:w w:val="99"/>
        </w:rPr>
        <w:t>错。</w:t>
      </w: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1473835</wp:posOffset>
            </wp:positionH>
            <wp:positionV relativeFrom="paragraph">
              <wp:posOffset>170180</wp:posOffset>
            </wp:positionV>
            <wp:extent cx="2267585" cy="23622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17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6"/>
        <w:rPr>
          <w:sz w:val="12"/>
        </w:rPr>
      </w:pPr>
    </w:p>
    <w:p>
      <w:pPr>
        <w:pStyle w:val="14"/>
        <w:numPr>
          <w:ilvl w:val="0"/>
          <w:numId w:val="14"/>
        </w:numPr>
        <w:tabs>
          <w:tab w:val="left" w:pos="1412"/>
        </w:tabs>
        <w:spacing w:before="69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【答案】D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9"/>
      </w:pPr>
    </w:p>
    <w:p>
      <w:pPr>
        <w:spacing w:before="98"/>
        <w:ind w:left="1200" w:right="0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152640" behindDoc="1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174625</wp:posOffset>
                </wp:positionV>
                <wp:extent cx="44450" cy="97790"/>
                <wp:effectExtent l="0" t="0" r="0" b="0"/>
                <wp:wrapNone/>
                <wp:docPr id="121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252.15pt;margin-top:13.75pt;height:7.7pt;width:3.5pt;mso-position-horizontal-relative:page;z-index:-16163840;mso-width-relative:page;mso-height-relative:page;" filled="f" stroked="f" coordsize="21600,21600" o:gfxdata="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Dk65nYAAAACQEAAA8AAAAAAAAA&#10;AQAgAAAAIgAAAGRycy9kb3ducmV2LnhtbFBLAQIUABQAAAAIAIdO4kDfGS9q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 xml:space="preserve">【解析】函数 </w:t>
      </w:r>
      <w:r>
        <w:rPr>
          <w:rFonts w:ascii="Times New Roman" w:hAnsi="Times New Roman" w:eastAsia="Times New Roman"/>
          <w:i/>
          <w:sz w:val="24"/>
        </w:rPr>
        <w:t xml:space="preserve">y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2</w:t>
      </w:r>
      <w:r>
        <w:rPr>
          <w:rFonts w:ascii="Times New Roman" w:hAnsi="Times New Roman" w:eastAsia="Times New Roman"/>
          <w:i/>
          <w:sz w:val="24"/>
          <w:vertAlign w:val="superscript"/>
        </w:rPr>
        <w:t>x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 </w:t>
      </w:r>
      <w:r>
        <w:rPr>
          <w:sz w:val="21"/>
          <w:vertAlign w:val="baseline"/>
        </w:rPr>
        <w:t xml:space="preserve">与函数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x </w:t>
      </w:r>
      <w:r>
        <w:rPr>
          <w:rFonts w:ascii="Symbol" w:hAnsi="Symbol" w:eastAsia="Symbol"/>
          <w:sz w:val="24"/>
          <w:vertAlign w:val="baseline"/>
        </w:rPr>
        <w:t></w:t>
      </w:r>
      <w:r>
        <w:rPr>
          <w:rFonts w:ascii="Times New Roman" w:hAnsi="Times New Roman" w:eastAsia="Times New Roman"/>
          <w:sz w:val="24"/>
          <w:vertAlign w:val="baseline"/>
        </w:rPr>
        <w:t xml:space="preserve"> log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y </w:t>
      </w:r>
      <w:r>
        <w:rPr>
          <w:sz w:val="21"/>
          <w:vertAlign w:val="baseline"/>
        </w:rPr>
        <w:t>，是指对函数的两种书写方式，不是互为反函数，故</w:t>
      </w:r>
    </w:p>
    <w:p>
      <w:pPr>
        <w:pStyle w:val="7"/>
        <w:spacing w:before="5"/>
        <w:rPr>
          <w:sz w:val="25"/>
        </w:rPr>
      </w:pPr>
    </w:p>
    <w:p>
      <w:pPr>
        <w:spacing w:before="0" w:line="429" w:lineRule="auto"/>
        <w:ind w:left="1200" w:right="902" w:firstLine="0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147520" behindDoc="1" locked="0" layoutInCell="1" allowOverlap="1">
                <wp:simplePos x="0" y="0"/>
                <wp:positionH relativeFrom="page">
                  <wp:posOffset>5045075</wp:posOffset>
                </wp:positionH>
                <wp:positionV relativeFrom="paragraph">
                  <wp:posOffset>111125</wp:posOffset>
                </wp:positionV>
                <wp:extent cx="44450" cy="97790"/>
                <wp:effectExtent l="0" t="0" r="0" b="0"/>
                <wp:wrapNone/>
                <wp:docPr id="120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97.25pt;margin-top:8.75pt;height:7.7pt;width:3.5pt;mso-position-horizontal-relative:page;z-index:-16168960;mso-width-relative:page;mso-height-relative:page;" filled="f" stroked="f" coordsize="21600,21600" o:gfxdata="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ltKjtgAAAAJAQAADwAAAAAAAAAB&#10;ACAAAAAiAAAAZHJzL2Rvd25yZXYueG1sUEsBAhQAFAAAAAgAh07iQDov/zSeAQAAJ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8"/>
          <w:sz w:val="21"/>
        </w:rPr>
        <w:t xml:space="preserve">是同一条曲线，但在 </w:t>
      </w:r>
      <w:r>
        <w:rPr>
          <w:rFonts w:ascii="Times New Roman" w:hAnsi="Times New Roman" w:eastAsia="Times New Roman"/>
          <w:i/>
          <w:sz w:val="24"/>
        </w:rPr>
        <w:t xml:space="preserve">y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pacing w:val="8"/>
          <w:sz w:val="24"/>
        </w:rPr>
        <w:t>2</w:t>
      </w:r>
      <w:r>
        <w:rPr>
          <w:rFonts w:ascii="Times New Roman" w:hAnsi="Times New Roman" w:eastAsia="Times New Roman"/>
          <w:i/>
          <w:spacing w:val="8"/>
          <w:sz w:val="24"/>
          <w:vertAlign w:val="superscript"/>
        </w:rPr>
        <w:t>x</w:t>
      </w:r>
      <w:r>
        <w:rPr>
          <w:rFonts w:ascii="Times New Roman" w:hAnsi="Times New Roman" w:eastAsia="Times New Roman"/>
          <w:i/>
          <w:spacing w:val="8"/>
          <w:sz w:val="24"/>
          <w:vertAlign w:val="baseline"/>
        </w:rPr>
        <w:t xml:space="preserve"> </w:t>
      </w:r>
      <w:r>
        <w:rPr>
          <w:spacing w:val="-24"/>
          <w:sz w:val="21"/>
          <w:vertAlign w:val="baseline"/>
        </w:rPr>
        <w:t xml:space="preserve">中，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x </w:t>
      </w:r>
      <w:r>
        <w:rPr>
          <w:spacing w:val="-11"/>
          <w:sz w:val="21"/>
          <w:vertAlign w:val="baseline"/>
        </w:rPr>
        <w:t xml:space="preserve">为自变量，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y </w:t>
      </w:r>
      <w:r>
        <w:rPr>
          <w:spacing w:val="-13"/>
          <w:sz w:val="21"/>
          <w:vertAlign w:val="baseline"/>
        </w:rPr>
        <w:t xml:space="preserve">为函数，在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x </w:t>
      </w:r>
      <w:r>
        <w:rPr>
          <w:rFonts w:ascii="Symbol" w:hAnsi="Symbol" w:eastAsia="Symbol"/>
          <w:sz w:val="24"/>
          <w:vertAlign w:val="baseline"/>
        </w:rPr>
        <w:t></w:t>
      </w:r>
      <w:r>
        <w:rPr>
          <w:rFonts w:ascii="Times New Roman" w:hAnsi="Times New Roman" w:eastAsia="Times New Roman"/>
          <w:sz w:val="24"/>
          <w:vertAlign w:val="baseline"/>
        </w:rPr>
        <w:t xml:space="preserve"> log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y </w:t>
      </w:r>
      <w:r>
        <w:rPr>
          <w:spacing w:val="-21"/>
          <w:sz w:val="21"/>
          <w:vertAlign w:val="baseline"/>
        </w:rPr>
        <w:t xml:space="preserve">中，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y </w:t>
      </w:r>
      <w:r>
        <w:rPr>
          <w:spacing w:val="-13"/>
          <w:sz w:val="21"/>
          <w:vertAlign w:val="baseline"/>
        </w:rPr>
        <w:t xml:space="preserve">为自变量， </w:t>
      </w:r>
      <w:r>
        <w:rPr>
          <w:rFonts w:ascii="Times New Roman" w:hAnsi="Times New Roman" w:eastAsia="Times New Roman"/>
          <w:i/>
          <w:sz w:val="24"/>
          <w:vertAlign w:val="baseline"/>
        </w:rPr>
        <w:t xml:space="preserve">x </w:t>
      </w:r>
      <w:r>
        <w:rPr>
          <w:sz w:val="21"/>
          <w:vertAlign w:val="baseline"/>
        </w:rPr>
        <w:t>为函数。</w:t>
      </w:r>
    </w:p>
    <w:p>
      <w:pPr>
        <w:pStyle w:val="14"/>
        <w:numPr>
          <w:ilvl w:val="0"/>
          <w:numId w:val="14"/>
        </w:numPr>
        <w:tabs>
          <w:tab w:val="left" w:pos="1412"/>
        </w:tabs>
        <w:spacing w:before="0" w:after="0" w:line="198" w:lineRule="exact"/>
        <w:ind w:left="1411" w:right="0" w:hanging="212"/>
        <w:jc w:val="left"/>
        <w:rPr>
          <w:sz w:val="21"/>
        </w:rPr>
      </w:pPr>
      <w:r>
        <w:rPr>
          <w:sz w:val="21"/>
        </w:rPr>
        <w:t>【答案】D</w:t>
      </w:r>
    </w:p>
    <w:p>
      <w:pPr>
        <w:spacing w:before="141"/>
        <w:ind w:left="1200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【解析】求 </w:t>
      </w:r>
      <w:r>
        <w:rPr>
          <w:rFonts w:ascii="Times New Roman" w:hAnsi="Times New Roman" w:eastAsia="Times New Roman"/>
          <w:i/>
          <w:sz w:val="24"/>
        </w:rPr>
        <w:t xml:space="preserve">f </w:t>
      </w:r>
      <w:r>
        <w:rPr>
          <w:rFonts w:ascii="Symbol" w:hAnsi="Symbol" w:eastAsia="Symbol"/>
          <w:sz w:val="31"/>
        </w:rPr>
        <w:t></w:t>
      </w:r>
      <w:r>
        <w:rPr>
          <w:rFonts w:ascii="Times New Roman" w:hAnsi="Times New Roman" w:eastAsia="Times New Roman"/>
          <w:sz w:val="24"/>
        </w:rPr>
        <w:t xml:space="preserve">cos </w:t>
      </w:r>
      <w:r>
        <w:rPr>
          <w:rFonts w:ascii="Times New Roman" w:hAnsi="Times New Roman" w:eastAsia="Times New Roman"/>
          <w:i/>
          <w:spacing w:val="20"/>
          <w:sz w:val="24"/>
        </w:rPr>
        <w:t>x</w:t>
      </w:r>
      <w:r>
        <w:rPr>
          <w:rFonts w:ascii="Symbol" w:hAnsi="Symbol" w:eastAsia="Symbol"/>
          <w:spacing w:val="20"/>
          <w:sz w:val="31"/>
        </w:rPr>
        <w:t></w:t>
      </w:r>
      <w:r>
        <w:rPr>
          <w:spacing w:val="-5"/>
          <w:sz w:val="21"/>
        </w:rPr>
        <w:t xml:space="preserve">的定义域，就是求自变量 </w:t>
      </w:r>
      <w:r>
        <w:rPr>
          <w:sz w:val="21"/>
        </w:rPr>
        <w:t>x</w:t>
      </w:r>
      <w:r>
        <w:rPr>
          <w:spacing w:val="-10"/>
          <w:sz w:val="21"/>
        </w:rPr>
        <w:t xml:space="preserve"> 的取值范围，由已知函数 </w:t>
      </w:r>
      <w:r>
        <w:rPr>
          <w:rFonts w:ascii="Times New Roman" w:hAnsi="Times New Roman" w:eastAsia="Times New Roman"/>
          <w:i/>
          <w:sz w:val="24"/>
        </w:rPr>
        <w:t xml:space="preserve">f </w:t>
      </w:r>
      <w:r>
        <w:rPr>
          <w:rFonts w:ascii="Symbol" w:hAnsi="Symbol" w:eastAsia="Symbol"/>
          <w:spacing w:val="7"/>
          <w:sz w:val="31"/>
        </w:rPr>
        <w:t></w:t>
      </w:r>
      <w:r>
        <w:rPr>
          <w:rFonts w:ascii="Times New Roman" w:hAnsi="Times New Roman" w:eastAsia="Times New Roman"/>
          <w:i/>
          <w:spacing w:val="7"/>
          <w:sz w:val="24"/>
        </w:rPr>
        <w:t>x</w:t>
      </w:r>
      <w:r>
        <w:rPr>
          <w:rFonts w:ascii="Symbol" w:hAnsi="Symbol" w:eastAsia="Symbol"/>
          <w:spacing w:val="7"/>
          <w:sz w:val="31"/>
        </w:rPr>
        <w:t></w:t>
      </w:r>
      <w:r>
        <w:rPr>
          <w:rFonts w:ascii="Times New Roman" w:hAnsi="Times New Roman" w:eastAsia="Times New Roman"/>
          <w:spacing w:val="-51"/>
          <w:sz w:val="31"/>
        </w:rPr>
        <w:t xml:space="preserve"> </w:t>
      </w:r>
      <w:r>
        <w:rPr>
          <w:sz w:val="21"/>
        </w:rPr>
        <w:t>的定义域为</w:t>
      </w:r>
    </w:p>
    <w:p>
      <w:pPr>
        <w:spacing w:after="0"/>
        <w:jc w:val="left"/>
        <w:rPr>
          <w:sz w:val="21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spacing w:before="155" w:line="412" w:lineRule="exact"/>
        <w:ind w:left="1200" w:right="0" w:firstLine="0"/>
        <w:jc w:val="left"/>
        <w:rPr>
          <w:rFonts w:ascii="Symbol" w:hAnsi="Symbol"/>
          <w:sz w:val="24"/>
        </w:rPr>
      </w:pPr>
      <w:r>
        <w:rPr>
          <w:sz w:val="21"/>
        </w:rPr>
        <w:t>[0,1</w:t>
      </w:r>
      <w:r>
        <w:rPr>
          <w:spacing w:val="2"/>
          <w:sz w:val="21"/>
        </w:rPr>
        <w:t>]，利用已知条件，将</w:t>
      </w:r>
      <w:r>
        <w:rPr>
          <w:rFonts w:ascii="Times New Roman" w:hAnsi="Times New Roman"/>
          <w:sz w:val="24"/>
        </w:rPr>
        <w:t xml:space="preserve">cos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spacing w:val="-18"/>
          <w:sz w:val="21"/>
        </w:rPr>
        <w:t xml:space="preserve">看作 </w:t>
      </w:r>
      <w:r>
        <w:rPr>
          <w:spacing w:val="-3"/>
          <w:sz w:val="21"/>
        </w:rPr>
        <w:t>x</w:t>
      </w:r>
      <w:r>
        <w:rPr>
          <w:spacing w:val="15"/>
          <w:sz w:val="21"/>
        </w:rPr>
        <w:t>，得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Symbol" w:hAnsi="Symbol"/>
          <w:sz w:val="24"/>
        </w:rPr>
        <w:t></w:t>
      </w:r>
      <w:r>
        <w:rPr>
          <w:rFonts w:ascii="Times New Roman" w:hAnsi="Times New Roman"/>
          <w:sz w:val="24"/>
        </w:rPr>
        <w:t xml:space="preserve"> cos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6"/>
          <w:sz w:val="24"/>
        </w:rPr>
        <w:t>1</w:t>
      </w:r>
      <w:r>
        <w:rPr>
          <w:spacing w:val="-35"/>
          <w:sz w:val="21"/>
        </w:rPr>
        <w:t xml:space="preserve">， </w:t>
      </w:r>
      <w:r>
        <w:rPr>
          <w:rFonts w:ascii="Times New Roman" w:hAnsi="Times New Roman"/>
          <w:spacing w:val="-4"/>
          <w:sz w:val="24"/>
        </w:rPr>
        <w:t>2</w:t>
      </w:r>
      <w:r>
        <w:rPr>
          <w:rFonts w:ascii="Times New Roman" w:hAnsi="Times New Roman"/>
          <w:i/>
          <w:spacing w:val="-4"/>
          <w:sz w:val="24"/>
        </w:rPr>
        <w:t>k</w:t>
      </w:r>
      <w:r>
        <w:rPr>
          <w:rFonts w:ascii="Symbol" w:hAnsi="Symbol"/>
          <w:i/>
          <w:spacing w:val="-4"/>
          <w:sz w:val="25"/>
        </w:rPr>
        <w:t></w:t>
      </w:r>
      <w:r>
        <w:rPr>
          <w:rFonts w:ascii="Symbol" w:hAnsi="Symbol"/>
          <w:spacing w:val="-4"/>
          <w:sz w:val="24"/>
        </w:rPr>
        <w:t>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Symbol" w:hAnsi="Symbol"/>
          <w:i/>
          <w:position w:val="15"/>
          <w:sz w:val="25"/>
          <w:u w:val="single"/>
        </w:rPr>
        <w:t></w:t>
      </w:r>
      <w:r>
        <w:rPr>
          <w:rFonts w:ascii="Times New Roman" w:hAnsi="Times New Roman"/>
          <w:i/>
          <w:position w:val="15"/>
          <w:sz w:val="25"/>
        </w:rPr>
        <w:t xml:space="preserve"> </w:t>
      </w:r>
      <w:r>
        <w:rPr>
          <w:rFonts w:ascii="Symbol" w:hAnsi="Symbol"/>
          <w:sz w:val="24"/>
        </w:rPr>
        <w:t></w:t>
      </w:r>
    </w:p>
    <w:p>
      <w:pPr>
        <w:pStyle w:val="4"/>
        <w:spacing w:line="227" w:lineRule="exact"/>
        <w:ind w:right="215"/>
        <w:jc w:val="right"/>
      </w:pPr>
      <w:r>
        <w:rPr>
          <w:w w:val="99"/>
        </w:rPr>
        <w:t>2</w:t>
      </w:r>
    </w:p>
    <w:p>
      <w:pPr>
        <w:pStyle w:val="14"/>
        <w:numPr>
          <w:ilvl w:val="0"/>
          <w:numId w:val="14"/>
        </w:numPr>
        <w:tabs>
          <w:tab w:val="left" w:pos="1412"/>
        </w:tabs>
        <w:spacing w:before="71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【答案】C</w:t>
      </w:r>
    </w:p>
    <w:p>
      <w:pPr>
        <w:spacing w:before="155" w:line="416" w:lineRule="exact"/>
        <w:ind w:left="28" w:right="0" w:firstLine="0"/>
        <w:jc w:val="left"/>
        <w:rPr>
          <w:rFonts w:ascii="Symbol" w:hAnsi="Symbol"/>
          <w:sz w:val="31"/>
        </w:rPr>
      </w:pPr>
      <w:r>
        <w:br w:type="column"/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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i/>
          <w:sz w:val="24"/>
        </w:rPr>
        <w:t>k</w:t>
      </w:r>
      <w:r>
        <w:rPr>
          <w:rFonts w:ascii="Symbol" w:hAnsi="Symbol"/>
          <w:i/>
          <w:sz w:val="25"/>
        </w:rPr>
        <w:t>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i/>
          <w:position w:val="15"/>
          <w:sz w:val="25"/>
          <w:u w:val="single"/>
        </w:rPr>
        <w:t>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i/>
          <w:sz w:val="24"/>
        </w:rPr>
        <w:t xml:space="preserve">k </w:t>
      </w:r>
      <w:r>
        <w:rPr>
          <w:rFonts w:ascii="Symbol" w:hAnsi="Symbol"/>
          <w:sz w:val="24"/>
        </w:rPr>
        <w:t>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Z </w:t>
      </w:r>
      <w:r>
        <w:rPr>
          <w:rFonts w:ascii="Symbol" w:hAnsi="Symbol"/>
          <w:sz w:val="31"/>
        </w:rPr>
        <w:t></w:t>
      </w:r>
    </w:p>
    <w:p>
      <w:pPr>
        <w:pStyle w:val="4"/>
        <w:spacing w:line="223" w:lineRule="exact"/>
        <w:ind w:right="590"/>
        <w:jc w:val="center"/>
      </w:pPr>
      <w:r>
        <w:rPr>
          <w:w w:val="99"/>
        </w:rPr>
        <w:t>2</w:t>
      </w:r>
    </w:p>
    <w:p>
      <w:pPr>
        <w:spacing w:after="0" w:line="223" w:lineRule="exact"/>
        <w:jc w:val="center"/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7564" w:space="40"/>
            <w:col w:w="2764"/>
          </w:cols>
        </w:sectPr>
      </w:pPr>
    </w:p>
    <w:p>
      <w:pPr>
        <w:pStyle w:val="7"/>
        <w:spacing w:before="210"/>
        <w:ind w:left="1200"/>
        <w:rPr>
          <w:rFonts w:ascii="Symbol" w:hAnsi="Symbol"/>
          <w:sz w:val="24"/>
        </w:rPr>
      </w:pPr>
      <w:r>
        <w:rPr>
          <w:spacing w:val="-5"/>
        </w:rPr>
        <w:t xml:space="preserve">【解析】利用弧度制中的面积公式 </w:t>
      </w:r>
      <w:r>
        <w:rPr>
          <w:rFonts w:ascii="Times New Roman" w:hAnsi="Times New Roman"/>
          <w:i/>
          <w:sz w:val="24"/>
        </w:rPr>
        <w:t xml:space="preserve">S </w:t>
      </w:r>
      <w:r>
        <w:rPr>
          <w:rFonts w:ascii="Symbol" w:hAnsi="Symbol"/>
          <w:spacing w:val="-13"/>
          <w:sz w:val="24"/>
        </w:rPr>
        <w:t></w:t>
      </w:r>
    </w:p>
    <w:p>
      <w:pPr>
        <w:spacing w:before="77" w:line="384" w:lineRule="exact"/>
        <w:ind w:left="33" w:right="0" w:firstLine="0"/>
        <w:jc w:val="left"/>
        <w:rPr>
          <w:sz w:val="21"/>
        </w:rPr>
      </w:pPr>
      <w:r>
        <w:br w:type="column"/>
      </w:r>
      <w:r>
        <w:rPr>
          <w:rFonts w:ascii="Times New Roman" w:hAnsi="Times New Roman" w:eastAsia="Times New Roman"/>
          <w:position w:val="15"/>
          <w:sz w:val="24"/>
        </w:rPr>
        <w:t xml:space="preserve">1 </w:t>
      </w:r>
      <w:r>
        <w:rPr>
          <w:rFonts w:ascii="Times New Roman" w:hAnsi="Times New Roman" w:eastAsia="Times New Roman"/>
          <w:i/>
          <w:sz w:val="24"/>
        </w:rPr>
        <w:t xml:space="preserve">L </w:t>
      </w:r>
      <w:r>
        <w:rPr>
          <w:rFonts w:ascii="Symbol" w:hAnsi="Symbol" w:eastAsia="Symbol"/>
          <w:sz w:val="24"/>
        </w:rPr>
        <w:t>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r </w:t>
      </w:r>
      <w:r>
        <w:rPr>
          <w:sz w:val="21"/>
        </w:rPr>
        <w:t>，如图</w:t>
      </w:r>
    </w:p>
    <w:p>
      <w:pPr>
        <w:pStyle w:val="4"/>
        <w:spacing w:line="227" w:lineRule="exact"/>
        <w:ind w:left="36"/>
      </w:pPr>
      <w:r>
        <mc:AlternateContent>
          <mc:Choice Requires="wps">
            <w:drawing>
              <wp:anchor distT="0" distB="0" distL="114300" distR="114300" simplePos="0" relativeHeight="487146496" behindDoc="1" locked="0" layoutInCell="1" allowOverlap="1">
                <wp:simplePos x="0" y="0"/>
                <wp:positionH relativeFrom="page">
                  <wp:posOffset>3414395</wp:posOffset>
                </wp:positionH>
                <wp:positionV relativeFrom="paragraph">
                  <wp:posOffset>-44450</wp:posOffset>
                </wp:positionV>
                <wp:extent cx="92075" cy="0"/>
                <wp:effectExtent l="0" t="0" r="0" b="0"/>
                <wp:wrapNone/>
                <wp:docPr id="119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268.85pt;margin-top:-3.5pt;height:0pt;width:7.25pt;mso-position-horizontal-relative:page;z-index:-16169984;mso-width-relative:page;mso-height-relative:page;" filled="f" stroked="t" coordsize="21600,21600" o:gfxdata="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1KLU9UAAAAJAQAADwAAAAAAAAABACAAAAAiAAAAZHJz&#10;L2Rvd25yZXYueG1sUEsBAhQAFAAAAAgAh07iQIo6i4jOAQAAjgMAAA4AAAAAAAAAAQAgAAAAJA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99"/>
        </w:rPr>
        <w:t>2</w:t>
      </w:r>
    </w:p>
    <w:p>
      <w:pPr>
        <w:spacing w:after="0" w:line="227" w:lineRule="exact"/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4717" w:space="40"/>
            <w:col w:w="5611"/>
          </w:cols>
        </w:sectPr>
      </w:pPr>
    </w:p>
    <w:p>
      <w:pPr>
        <w:pStyle w:val="7"/>
        <w:spacing w:before="1"/>
        <w:rPr>
          <w:rFonts w:ascii="Times New Roman"/>
          <w:sz w:val="16"/>
        </w:rPr>
      </w:pPr>
    </w:p>
    <w:p>
      <w:pPr>
        <w:pStyle w:val="7"/>
        <w:ind w:left="15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09800" cy="1752600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12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1"/>
        <w:rPr>
          <w:rFonts w:ascii="Times New Roman"/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1294765</wp:posOffset>
            </wp:positionH>
            <wp:positionV relativeFrom="paragraph">
              <wp:posOffset>113030</wp:posOffset>
            </wp:positionV>
            <wp:extent cx="2133600" cy="228600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2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rFonts w:ascii="Times New Roman"/>
          <w:sz w:val="17"/>
        </w:rPr>
      </w:pPr>
    </w:p>
    <w:p>
      <w:pPr>
        <w:pStyle w:val="14"/>
        <w:numPr>
          <w:ilvl w:val="0"/>
          <w:numId w:val="14"/>
        </w:numPr>
        <w:tabs>
          <w:tab w:val="left" w:pos="1412"/>
        </w:tabs>
        <w:spacing w:before="70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7"/>
        <w:spacing w:before="137"/>
        <w:ind w:left="1200"/>
      </w:pPr>
      <w:r>
        <w:t>【解析】（1）因为第一象限的点的坐标为 x＞0，y＞0；从{ l，-2 , 3}的 1、3 中取一个，</w:t>
      </w:r>
    </w:p>
    <w:p>
      <w:pPr>
        <w:pStyle w:val="7"/>
        <w:spacing w:before="8"/>
        <w:rPr>
          <w:sz w:val="14"/>
        </w:rPr>
      </w:pPr>
    </w:p>
    <w:p>
      <w:pPr>
        <w:tabs>
          <w:tab w:val="left" w:pos="7428"/>
        </w:tabs>
        <w:spacing w:before="1" w:line="29" w:lineRule="exact"/>
        <w:ind w:left="1676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>1</w:t>
      </w:r>
    </w:p>
    <w:p>
      <w:pPr>
        <w:pStyle w:val="7"/>
        <w:spacing w:line="398" w:lineRule="exact"/>
        <w:ind w:left="1200"/>
      </w:pPr>
      <w:r>
        <w:rPr>
          <w:spacing w:val="25"/>
          <w:w w:val="99"/>
        </w:rPr>
        <w:t>有</w:t>
      </w:r>
      <w:r>
        <w:rPr>
          <w:rFonts w:ascii="Times New Roman" w:eastAsia="Times New Roman"/>
          <w:i/>
          <w:spacing w:val="19"/>
          <w:w w:val="102"/>
          <w:position w:val="-7"/>
          <w:sz w:val="35"/>
        </w:rPr>
        <w:t>C</w:t>
      </w:r>
      <w:r>
        <w:rPr>
          <w:rFonts w:ascii="Times New Roman" w:eastAsia="Times New Roman"/>
          <w:w w:val="99"/>
          <w:position w:val="-8"/>
          <w:sz w:val="14"/>
        </w:rPr>
        <w:t>2</w:t>
      </w:r>
      <w:r>
        <w:rPr>
          <w:rFonts w:ascii="Times New Roman" w:eastAsia="Times New Roman"/>
          <w:spacing w:val="13"/>
          <w:position w:val="-8"/>
          <w:sz w:val="14"/>
        </w:rPr>
        <w:t xml:space="preserve"> </w:t>
      </w:r>
      <w:r>
        <w:rPr>
          <w:spacing w:val="-1"/>
          <w:w w:val="99"/>
        </w:rPr>
        <w:t>种，所以只能从{-</w:t>
      </w:r>
      <w:r>
        <w:rPr>
          <w:w w:val="99"/>
        </w:rPr>
        <w:t>4</w:t>
      </w:r>
      <w:r>
        <w:rPr>
          <w:spacing w:val="-1"/>
        </w:rPr>
        <w:t xml:space="preserve"> 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5</w:t>
      </w:r>
      <w:r>
        <w:rPr>
          <w:spacing w:val="1"/>
        </w:rPr>
        <w:t xml:space="preserve"> 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6</w:t>
      </w:r>
      <w:r>
        <w:rPr>
          <w:spacing w:val="1"/>
        </w:rPr>
        <w:t xml:space="preserve"> 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1"/>
          <w:w w:val="99"/>
        </w:rPr>
        <w:t>-7</w:t>
      </w:r>
      <w:r>
        <w:rPr>
          <w:spacing w:val="-1"/>
          <w:w w:val="99"/>
        </w:rPr>
        <w:t>}的</w:t>
      </w:r>
      <w:r>
        <w:rPr>
          <w:spacing w:val="-50"/>
        </w:rPr>
        <w:t xml:space="preserve"> </w:t>
      </w:r>
      <w:r>
        <w:rPr>
          <w:w w:val="99"/>
        </w:rPr>
        <w:t>5</w:t>
      </w:r>
      <w:r>
        <w:rPr>
          <w:spacing w:val="-1"/>
        </w:rPr>
        <w:t xml:space="preserve"> </w:t>
      </w:r>
      <w:r>
        <w:rPr>
          <w:spacing w:val="2"/>
          <w:w w:val="99"/>
        </w:rPr>
        <w:t>、</w:t>
      </w:r>
      <w:r>
        <w:rPr>
          <w:w w:val="99"/>
        </w:rPr>
        <w:t>6</w:t>
      </w:r>
      <w:r>
        <w:rPr>
          <w:spacing w:val="-54"/>
        </w:rPr>
        <w:t xml:space="preserve"> </w:t>
      </w:r>
      <w:r>
        <w:rPr>
          <w:spacing w:val="3"/>
          <w:w w:val="99"/>
        </w:rPr>
        <w:t>中取一个，有</w:t>
      </w:r>
      <w:r>
        <w:rPr>
          <w:rFonts w:ascii="Times New Roman" w:eastAsia="Times New Roman"/>
          <w:i/>
          <w:spacing w:val="19"/>
          <w:w w:val="102"/>
          <w:position w:val="-7"/>
          <w:sz w:val="35"/>
        </w:rPr>
        <w:t>C</w:t>
      </w:r>
      <w:r>
        <w:rPr>
          <w:rFonts w:ascii="Times New Roman" w:eastAsia="Times New Roman"/>
          <w:w w:val="99"/>
          <w:position w:val="-8"/>
          <w:sz w:val="14"/>
        </w:rPr>
        <w:t>2</w:t>
      </w:r>
      <w:r>
        <w:rPr>
          <w:rFonts w:ascii="Times New Roman" w:eastAsia="Times New Roman"/>
          <w:spacing w:val="15"/>
          <w:position w:val="-8"/>
          <w:sz w:val="14"/>
        </w:rPr>
        <w:t xml:space="preserve"> </w:t>
      </w:r>
      <w:r>
        <w:rPr>
          <w:spacing w:val="-1"/>
          <w:w w:val="99"/>
        </w:rPr>
        <w:t>种，共有</w:t>
      </w:r>
      <w:r>
        <w:rPr>
          <w:spacing w:val="-50"/>
        </w:rPr>
        <w:t xml:space="preserve"> </w:t>
      </w:r>
      <w:r>
        <w:rPr>
          <w:w w:val="99"/>
        </w:rPr>
        <w:t>8</w:t>
      </w:r>
      <w:r>
        <w:rPr>
          <w:spacing w:val="-52"/>
        </w:rPr>
        <w:t xml:space="preserve"> </w:t>
      </w:r>
      <w:r>
        <w:rPr>
          <w:spacing w:val="-1"/>
          <w:w w:val="99"/>
        </w:rPr>
        <w:t>种。</w:t>
      </w:r>
    </w:p>
    <w:p>
      <w:pPr>
        <w:pStyle w:val="7"/>
        <w:spacing w:before="145" w:line="362" w:lineRule="auto"/>
        <w:ind w:left="1200" w:right="747"/>
      </w:pPr>
      <w:r>
        <w:rPr>
          <w:spacing w:val="-13"/>
        </w:rPr>
        <w:t>（2）</w:t>
      </w:r>
      <w:r>
        <w:rPr>
          <w:spacing w:val="-5"/>
        </w:rPr>
        <w:t xml:space="preserve">第二象限的点的坐标为 </w:t>
      </w:r>
      <w:r>
        <w:rPr>
          <w:spacing w:val="-6"/>
        </w:rPr>
        <w:t>x＜0，y＞0</w:t>
      </w:r>
      <w:r>
        <w:rPr>
          <w:spacing w:val="-32"/>
        </w:rPr>
        <w:t xml:space="preserve">。从 </w:t>
      </w:r>
      <w:r>
        <w:t>M</w:t>
      </w:r>
      <w:r>
        <w:rPr>
          <w:spacing w:val="-14"/>
        </w:rPr>
        <w:t xml:space="preserve"> 中取-</w:t>
      </w:r>
      <w:r>
        <w:t>2</w:t>
      </w:r>
      <w:r>
        <w:rPr>
          <w:spacing w:val="-20"/>
        </w:rPr>
        <w:t xml:space="preserve"> 做横坐标，从 </w:t>
      </w:r>
      <w:r>
        <w:t>N</w:t>
      </w:r>
      <w:r>
        <w:rPr>
          <w:spacing w:val="-28"/>
        </w:rPr>
        <w:t xml:space="preserve"> 中取 </w:t>
      </w:r>
      <w:r>
        <w:t>5</w:t>
      </w:r>
      <w:r>
        <w:rPr>
          <w:spacing w:val="-22"/>
        </w:rPr>
        <w:t xml:space="preserve"> 、</w:t>
      </w:r>
      <w:r>
        <w:t>6</w:t>
      </w:r>
      <w:r>
        <w:rPr>
          <w:spacing w:val="-10"/>
        </w:rPr>
        <w:t xml:space="preserve"> 做纵坐标， </w:t>
      </w:r>
      <w:r>
        <w:rPr>
          <w:spacing w:val="-33"/>
        </w:rPr>
        <w:t xml:space="preserve">有 </w:t>
      </w:r>
      <w:r>
        <w:t>2</w:t>
      </w:r>
      <w:r>
        <w:rPr>
          <w:spacing w:val="-22"/>
        </w:rPr>
        <w:t xml:space="preserve"> 种；从 </w:t>
      </w:r>
      <w:r>
        <w:t>N</w:t>
      </w:r>
      <w:r>
        <w:rPr>
          <w:spacing w:val="-14"/>
        </w:rPr>
        <w:t xml:space="preserve"> 中取-</w:t>
      </w:r>
      <w:r>
        <w:t>4、-7</w:t>
      </w:r>
      <w:r>
        <w:rPr>
          <w:spacing w:val="-15"/>
        </w:rPr>
        <w:t xml:space="preserve"> 做横坐标，从 </w:t>
      </w:r>
      <w:r>
        <w:t>M</w:t>
      </w:r>
      <w:r>
        <w:rPr>
          <w:spacing w:val="-27"/>
        </w:rPr>
        <w:t xml:space="preserve"> 中取 </w:t>
      </w:r>
      <w:r>
        <w:t>1</w:t>
      </w:r>
      <w:r>
        <w:rPr>
          <w:spacing w:val="-3"/>
        </w:rPr>
        <w:t xml:space="preserve"> 、</w:t>
      </w:r>
      <w:r>
        <w:t>3</w:t>
      </w:r>
      <w:r>
        <w:rPr>
          <w:spacing w:val="-15"/>
        </w:rPr>
        <w:t xml:space="preserve"> 做纵坐标，有 </w:t>
      </w:r>
      <w:r>
        <w:t>4</w:t>
      </w:r>
      <w:r>
        <w:rPr>
          <w:spacing w:val="-19"/>
        </w:rPr>
        <w:t xml:space="preserve"> 种。共有 </w:t>
      </w:r>
      <w:r>
        <w:t>8+2+4=14。</w:t>
      </w:r>
    </w:p>
    <w:p>
      <w:pPr>
        <w:spacing w:after="0" w:line="362" w:lineRule="auto"/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before="4"/>
        <w:rPr>
          <w:sz w:val="17"/>
        </w:rPr>
      </w:pPr>
    </w:p>
    <w:p>
      <w:pPr>
        <w:pStyle w:val="14"/>
        <w:numPr>
          <w:ilvl w:val="0"/>
          <w:numId w:val="14"/>
        </w:numPr>
        <w:tabs>
          <w:tab w:val="left" w:pos="1412"/>
        </w:tabs>
        <w:spacing w:before="70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【答案】A</w:t>
      </w:r>
    </w:p>
    <w:p>
      <w:pPr>
        <w:spacing w:before="74"/>
        <w:ind w:left="1200" w:right="0" w:firstLine="0"/>
        <w:jc w:val="left"/>
        <w:rPr>
          <w:rFonts w:ascii="Times New Roman" w:hAnsi="Times New Roman"/>
          <w:i/>
          <w:sz w:val="24"/>
        </w:rPr>
      </w:pPr>
      <w:r>
        <w:rPr>
          <w:sz w:val="21"/>
        </w:rPr>
        <w:t>【解析】</w:t>
      </w:r>
      <w:r>
        <w:rPr>
          <w:rFonts w:ascii="MT Extra" w:hAnsi="MT Extra"/>
          <w:sz w:val="24"/>
        </w:rPr>
        <w:t>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 </w:t>
      </w:r>
      <w:r>
        <w:rPr>
          <w:rFonts w:ascii="Symbol" w:hAnsi="Symbol"/>
          <w:sz w:val="24"/>
        </w:rPr>
        <w:t>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</w:t>
      </w:r>
    </w:p>
    <w:p>
      <w:pPr>
        <w:spacing w:before="59"/>
        <w:ind w:left="1198" w:right="0" w:firstLine="0"/>
        <w:jc w:val="left"/>
        <w:rPr>
          <w:sz w:val="21"/>
        </w:rPr>
      </w:pPr>
      <w:r>
        <w:rPr>
          <w:rFonts w:ascii="Symbol" w:hAnsi="Symbol" w:eastAsia="Symbol"/>
          <w:sz w:val="24"/>
        </w:rPr>
        <w:t>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a </w:t>
      </w:r>
      <w:r>
        <w:rPr>
          <w:rFonts w:ascii="Symbol" w:hAnsi="Symbol" w:eastAsia="Symbol"/>
          <w:sz w:val="24"/>
        </w:rPr>
        <w:t>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b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Symbol" w:hAnsi="Symbol" w:eastAsia="Symbol"/>
          <w:sz w:val="31"/>
        </w:rPr>
        <w:t>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z w:val="24"/>
        </w:rPr>
        <w:t>1,2</w:t>
      </w:r>
      <w:r>
        <w:rPr>
          <w:rFonts w:ascii="Symbol" w:hAnsi="Symbol" w:eastAsia="Symbol"/>
          <w:sz w:val="31"/>
        </w:rPr>
        <w:t></w:t>
      </w:r>
      <w:r>
        <w:rPr>
          <w:rFonts w:ascii="Symbol" w:hAnsi="Symbol" w:eastAsia="Symbol"/>
          <w:sz w:val="24"/>
        </w:rPr>
        <w:t>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Symbol" w:hAnsi="Symbol" w:eastAsia="Symbol"/>
          <w:sz w:val="31"/>
        </w:rPr>
        <w:t>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sz w:val="24"/>
        </w:rPr>
        <w:t>,2</w:t>
      </w:r>
      <w:r>
        <w:rPr>
          <w:rFonts w:ascii="Symbol" w:hAnsi="Symbol" w:eastAsia="Symbol"/>
          <w:sz w:val="31"/>
        </w:rPr>
        <w:t></w:t>
      </w:r>
      <w:r>
        <w:rPr>
          <w:rFonts w:ascii="Times New Roman" w:hAnsi="Times New Roman" w:eastAsia="Times New Roman"/>
          <w:sz w:val="31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0 </w:t>
      </w:r>
      <w:r>
        <w:rPr>
          <w:sz w:val="21"/>
        </w:rPr>
        <w:t>，</w:t>
      </w:r>
    </w:p>
    <w:p>
      <w:pPr>
        <w:pStyle w:val="4"/>
        <w:spacing w:before="302"/>
        <w:ind w:left="1200"/>
      </w:pPr>
      <w:r>
        <w:rPr>
          <w:rFonts w:ascii="宋体" w:hAnsi="宋体"/>
          <w:sz w:val="21"/>
        </w:rPr>
        <w:t>即</w:t>
      </w:r>
      <w:r>
        <w:rPr>
          <w:rFonts w:ascii="Symbol" w:hAnsi="Symbol"/>
        </w:rPr>
        <w:t></w:t>
      </w:r>
      <w:r>
        <w:t>1</w:t>
      </w:r>
      <w:r>
        <w:rPr>
          <w:rFonts w:ascii="Symbol" w:hAnsi="Symbol"/>
        </w:rPr>
        <w:t></w:t>
      </w:r>
      <w:r>
        <w:t xml:space="preserve"> </w:t>
      </w:r>
      <w:r>
        <w:rPr>
          <w:i/>
        </w:rPr>
        <w:t xml:space="preserve">x </w:t>
      </w:r>
      <w:r>
        <w:rPr>
          <w:rFonts w:ascii="Symbol" w:hAnsi="Symbol"/>
        </w:rPr>
        <w:t></w:t>
      </w:r>
      <w:r>
        <w:t xml:space="preserve"> 2 </w:t>
      </w:r>
      <w:r>
        <w:rPr>
          <w:rFonts w:ascii="Symbol" w:hAnsi="Symbol"/>
        </w:rPr>
        <w:t></w:t>
      </w:r>
      <w:r>
        <w:t xml:space="preserve"> 2 </w:t>
      </w:r>
      <w:r>
        <w:rPr>
          <w:rFonts w:ascii="Symbol" w:hAnsi="Symbol"/>
        </w:rPr>
        <w:t></w:t>
      </w:r>
      <w:r>
        <w:t xml:space="preserve"> 0,</w:t>
      </w:r>
      <w:r>
        <w:rPr>
          <w:rFonts w:ascii="Symbol" w:hAnsi="Symbol"/>
        </w:rPr>
        <w:t></w:t>
      </w:r>
      <w:r>
        <w:rPr>
          <w:i/>
        </w:rPr>
        <w:t xml:space="preserve">x </w:t>
      </w:r>
      <w:r>
        <w:rPr>
          <w:rFonts w:ascii="Symbol" w:hAnsi="Symbol"/>
        </w:rPr>
        <w:t></w:t>
      </w:r>
      <w:r>
        <w:t xml:space="preserve"> 4 </w:t>
      </w:r>
      <w:r>
        <w:rPr>
          <w:rFonts w:ascii="Symbol" w:hAnsi="Symbol"/>
        </w:rPr>
        <w:t></w:t>
      </w:r>
      <w:r>
        <w:t xml:space="preserve"> 0, </w:t>
      </w:r>
      <w:r>
        <w:rPr>
          <w:i/>
        </w:rPr>
        <w:t xml:space="preserve">x </w:t>
      </w:r>
      <w:r>
        <w:rPr>
          <w:rFonts w:ascii="Symbol" w:hAnsi="Symbol"/>
        </w:rPr>
        <w:t></w:t>
      </w:r>
      <w:r>
        <w:t xml:space="preserve"> 4</w:t>
      </w:r>
    </w:p>
    <w:p>
      <w:pPr>
        <w:pStyle w:val="7"/>
        <w:spacing w:before="8"/>
        <w:rPr>
          <w:rFonts w:ascii="Times New Roman"/>
          <w:sz w:val="16"/>
        </w:rPr>
      </w:pPr>
    </w:p>
    <w:p>
      <w:pPr>
        <w:pStyle w:val="14"/>
        <w:numPr>
          <w:ilvl w:val="0"/>
          <w:numId w:val="14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7"/>
        <w:spacing w:before="136" w:line="362" w:lineRule="auto"/>
        <w:ind w:left="1200" w:right="857"/>
      </w:pPr>
      <w:r>
        <w:rPr>
          <w:spacing w:val="-9"/>
        </w:rPr>
        <w:t xml:space="preserve">【解析】设长方体的长、宽、高分别为 </w:t>
      </w:r>
      <w:r>
        <w:t>x</w:t>
      </w:r>
      <w:r>
        <w:rPr>
          <w:spacing w:val="-5"/>
        </w:rPr>
        <w:t>、</w:t>
      </w:r>
      <w:r>
        <w:t>y</w:t>
      </w:r>
      <w:r>
        <w:rPr>
          <w:spacing w:val="-5"/>
        </w:rPr>
        <w:t>、</w:t>
      </w:r>
      <w:r>
        <w:t>z，则长方体有一个公共顶点的三个面的面积</w:t>
      </w:r>
      <w:r>
        <w:rPr>
          <w:spacing w:val="-14"/>
        </w:rPr>
        <w:t xml:space="preserve">分别为 </w:t>
      </w:r>
      <w:r>
        <w:t>xy、yz、xz，则</w:t>
      </w:r>
    </w:p>
    <w:p>
      <w:pPr>
        <w:spacing w:before="0" w:line="489" w:lineRule="exact"/>
        <w:ind w:left="1247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pacing w:val="-1"/>
          <w:w w:val="99"/>
          <w:sz w:val="24"/>
        </w:rPr>
        <w:t>x</w:t>
      </w:r>
      <w:r>
        <w:rPr>
          <w:rFonts w:ascii="Times New Roman" w:hAnsi="Times New Roman"/>
          <w:i/>
          <w:w w:val="99"/>
          <w:sz w:val="24"/>
        </w:rPr>
        <w:t>y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Symbol" w:hAnsi="Symbol"/>
          <w:w w:val="99"/>
          <w:sz w:val="24"/>
        </w:rPr>
        <w:t>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9"/>
          <w:sz w:val="24"/>
        </w:rPr>
        <w:t>y</w:t>
      </w:r>
      <w:r>
        <w:rPr>
          <w:rFonts w:ascii="Times New Roman" w:hAnsi="Times New Roman"/>
          <w:i/>
          <w:w w:val="99"/>
          <w:sz w:val="24"/>
        </w:rPr>
        <w:t>z</w:t>
      </w:r>
      <w:r>
        <w:rPr>
          <w:rFonts w:ascii="Times New Roman" w:hAnsi="Times New Roman"/>
          <w:i/>
          <w:spacing w:val="-19"/>
          <w:sz w:val="24"/>
        </w:rPr>
        <w:t xml:space="preserve"> </w:t>
      </w:r>
      <w:r>
        <w:rPr>
          <w:rFonts w:ascii="Symbol" w:hAnsi="Symbol"/>
          <w:w w:val="99"/>
          <w:sz w:val="24"/>
        </w:rPr>
        <w:t>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9"/>
          <w:sz w:val="24"/>
        </w:rPr>
        <w:t>x</w:t>
      </w:r>
      <w:r>
        <w:rPr>
          <w:rFonts w:ascii="Times New Roman" w:hAnsi="Times New Roman"/>
          <w:i/>
          <w:w w:val="99"/>
          <w:sz w:val="24"/>
        </w:rPr>
        <w:t>z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i/>
          <w:spacing w:val="2"/>
          <w:w w:val="102"/>
          <w:position w:val="-6"/>
          <w:sz w:val="35"/>
        </w:rPr>
        <w:t>x</w:t>
      </w:r>
      <w:r>
        <w:rPr>
          <w:rFonts w:ascii="Times New Roman" w:hAnsi="Times New Roman"/>
          <w:w w:val="99"/>
          <w:position w:val="14"/>
          <w:sz w:val="14"/>
        </w:rPr>
        <w:t>2</w:t>
      </w:r>
      <w:r>
        <w:rPr>
          <w:rFonts w:ascii="Times New Roman" w:hAnsi="Times New Roman"/>
          <w:position w:val="14"/>
          <w:sz w:val="14"/>
        </w:rPr>
        <w:t xml:space="preserve"> </w:t>
      </w:r>
      <w:r>
        <w:rPr>
          <w:rFonts w:ascii="Times New Roman" w:hAnsi="Times New Roman"/>
          <w:spacing w:val="-8"/>
          <w:position w:val="14"/>
          <w:sz w:val="14"/>
        </w:rPr>
        <w:t xml:space="preserve"> </w:t>
      </w:r>
      <w:r>
        <w:rPr>
          <w:rFonts w:ascii="Times New Roman" w:hAnsi="Times New Roman"/>
          <w:i/>
          <w:spacing w:val="8"/>
          <w:w w:val="102"/>
          <w:position w:val="-3"/>
          <w:sz w:val="35"/>
        </w:rPr>
        <w:t>y</w:t>
      </w:r>
      <w:r>
        <w:rPr>
          <w:rFonts w:ascii="Times New Roman" w:hAnsi="Times New Roman"/>
          <w:w w:val="99"/>
          <w:position w:val="18"/>
          <w:sz w:val="14"/>
        </w:rPr>
        <w:t>2</w:t>
      </w:r>
      <w:r>
        <w:rPr>
          <w:rFonts w:ascii="Times New Roman" w:hAnsi="Times New Roman"/>
          <w:spacing w:val="11"/>
          <w:position w:val="18"/>
          <w:sz w:val="14"/>
        </w:rPr>
        <w:t xml:space="preserve"> </w:t>
      </w:r>
      <w:r>
        <w:rPr>
          <w:rFonts w:ascii="Times New Roman" w:hAnsi="Times New Roman"/>
          <w:i/>
          <w:spacing w:val="10"/>
          <w:w w:val="102"/>
          <w:position w:val="-7"/>
          <w:sz w:val="35"/>
        </w:rPr>
        <w:t>z</w:t>
      </w:r>
      <w:r>
        <w:rPr>
          <w:rFonts w:ascii="Times New Roman" w:hAnsi="Times New Roman"/>
          <w:w w:val="99"/>
          <w:position w:val="14"/>
          <w:sz w:val="14"/>
        </w:rPr>
        <w:t>2</w:t>
      </w:r>
      <w:r>
        <w:rPr>
          <w:rFonts w:ascii="Times New Roman" w:hAnsi="Times New Roman"/>
          <w:position w:val="14"/>
          <w:sz w:val="14"/>
        </w:rPr>
        <w:t xml:space="preserve"> </w:t>
      </w:r>
      <w:r>
        <w:rPr>
          <w:rFonts w:ascii="Times New Roman" w:hAnsi="Times New Roman"/>
          <w:spacing w:val="-13"/>
          <w:position w:val="14"/>
          <w:sz w:val="1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Symbol" w:hAnsi="Symbol"/>
          <w:spacing w:val="3"/>
          <w:w w:val="74"/>
          <w:position w:val="-3"/>
          <w:sz w:val="47"/>
        </w:rPr>
        <w:t></w:t>
      </w:r>
      <w:r>
        <w:rPr>
          <w:rFonts w:ascii="Times New Roman" w:hAnsi="Times New Roman"/>
          <w:i/>
          <w:w w:val="102"/>
          <w:position w:val="-3"/>
          <w:sz w:val="35"/>
        </w:rPr>
        <w:t>xy</w:t>
      </w:r>
      <w:r>
        <w:rPr>
          <w:rFonts w:ascii="Times New Roman" w:hAnsi="Times New Roman"/>
          <w:i/>
          <w:spacing w:val="17"/>
          <w:w w:val="102"/>
          <w:position w:val="-3"/>
          <w:sz w:val="35"/>
        </w:rPr>
        <w:t>z</w:t>
      </w:r>
      <w:r>
        <w:rPr>
          <w:rFonts w:ascii="Symbol" w:hAnsi="Symbol"/>
          <w:spacing w:val="-31"/>
          <w:w w:val="74"/>
          <w:position w:val="-3"/>
          <w:sz w:val="47"/>
        </w:rPr>
        <w:t></w:t>
      </w:r>
      <w:r>
        <w:rPr>
          <w:rFonts w:ascii="Times New Roman" w:hAnsi="Times New Roman"/>
          <w:w w:val="99"/>
          <w:position w:val="18"/>
          <w:sz w:val="14"/>
        </w:rPr>
        <w:t>2</w:t>
      </w:r>
    </w:p>
    <w:p>
      <w:pPr>
        <w:pStyle w:val="4"/>
        <w:spacing w:before="193"/>
        <w:ind w:left="1228"/>
        <w:rPr>
          <w:sz w:val="14"/>
        </w:rPr>
      </w:pPr>
      <w:r>
        <w:rPr>
          <w:rFonts w:ascii="宋体" w:hAnsi="宋体"/>
          <w:spacing w:val="13"/>
          <w:w w:val="99"/>
        </w:rPr>
        <w:t>又</w:t>
      </w:r>
      <w:r>
        <w:rPr>
          <w:rFonts w:ascii="MT Extra" w:hAnsi="MT Extra"/>
          <w:w w:val="99"/>
        </w:rPr>
        <w:t></w:t>
      </w:r>
      <w:r>
        <w:rPr>
          <w:spacing w:val="-33"/>
        </w:rPr>
        <w:t xml:space="preserve"> </w:t>
      </w:r>
      <w:r>
        <w:rPr>
          <w:w w:val="99"/>
        </w:rPr>
        <w:t>4</w:t>
      </w:r>
      <w:r>
        <w:rPr>
          <w:spacing w:val="-37"/>
        </w:rPr>
        <w:t xml:space="preserve"> </w:t>
      </w:r>
      <w:r>
        <w:rPr>
          <w:rFonts w:ascii="Symbol" w:hAnsi="Symbol"/>
          <w:w w:val="99"/>
        </w:rPr>
        <w:t></w:t>
      </w:r>
      <w:r>
        <w:rPr>
          <w:spacing w:val="-37"/>
        </w:rPr>
        <w:t xml:space="preserve"> </w:t>
      </w:r>
      <w:r>
        <w:rPr>
          <w:spacing w:val="19"/>
          <w:w w:val="99"/>
        </w:rPr>
        <w:t>8</w:t>
      </w:r>
      <w:r>
        <w:rPr>
          <w:rFonts w:ascii="Symbol" w:hAnsi="Symbol"/>
          <w:spacing w:val="8"/>
          <w:w w:val="99"/>
        </w:rPr>
        <w:t></w:t>
      </w:r>
      <w:r>
        <w:rPr>
          <w:w w:val="99"/>
        </w:rPr>
        <w:t>18</w:t>
      </w:r>
      <w:r>
        <w:rPr>
          <w:spacing w:val="-10"/>
        </w:rPr>
        <w:t xml:space="preserve"> </w:t>
      </w:r>
      <w:r>
        <w:rPr>
          <w:rFonts w:ascii="Symbol" w:hAnsi="Symbol"/>
          <w:w w:val="99"/>
        </w:rPr>
        <w:t></w:t>
      </w:r>
      <w:r>
        <w:rPr>
          <w:spacing w:val="-11"/>
        </w:rPr>
        <w:t xml:space="preserve"> </w:t>
      </w:r>
      <w:r>
        <w:rPr>
          <w:w w:val="99"/>
        </w:rPr>
        <w:t>576</w:t>
      </w:r>
      <w:r>
        <w:rPr>
          <w:spacing w:val="-5"/>
        </w:rPr>
        <w:t xml:space="preserve"> </w:t>
      </w:r>
      <w:r>
        <w:rPr>
          <w:rFonts w:ascii="Symbol" w:hAnsi="Symbol"/>
          <w:w w:val="99"/>
        </w:rPr>
        <w:t></w:t>
      </w:r>
      <w:r>
        <w:rPr>
          <w:spacing w:val="-5"/>
        </w:rPr>
        <w:t xml:space="preserve"> </w:t>
      </w:r>
      <w:r>
        <w:rPr>
          <w:w w:val="102"/>
          <w:position w:val="-7"/>
          <w:sz w:val="35"/>
        </w:rPr>
        <w:t>2</w:t>
      </w:r>
      <w:r>
        <w:rPr>
          <w:spacing w:val="-5"/>
          <w:w w:val="102"/>
          <w:position w:val="-7"/>
          <w:sz w:val="35"/>
        </w:rPr>
        <w:t>4</w:t>
      </w:r>
      <w:r>
        <w:rPr>
          <w:w w:val="99"/>
          <w:position w:val="14"/>
          <w:sz w:val="14"/>
        </w:rPr>
        <w:t>2</w:t>
      </w:r>
    </w:p>
    <w:p>
      <w:pPr>
        <w:spacing w:before="195"/>
        <w:ind w:left="1198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</w:t>
      </w:r>
      <w:r>
        <w:rPr>
          <w:rFonts w:ascii="Times New Roman" w:hAnsi="Times New Roman"/>
          <w:i/>
          <w:sz w:val="24"/>
        </w:rPr>
        <w:t xml:space="preserve">V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y </w:t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z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24</w:t>
      </w:r>
    </w:p>
    <w:p>
      <w:pPr>
        <w:pStyle w:val="7"/>
        <w:spacing w:before="2"/>
        <w:rPr>
          <w:rFonts w:ascii="Times New Roman"/>
          <w:sz w:val="17"/>
        </w:rPr>
      </w:pPr>
    </w:p>
    <w:p>
      <w:pPr>
        <w:pStyle w:val="14"/>
        <w:numPr>
          <w:ilvl w:val="0"/>
          <w:numId w:val="14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spacing w:before="160" w:line="324" w:lineRule="auto"/>
        <w:ind w:left="1200" w:right="855" w:firstLine="0"/>
        <w:jc w:val="both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487148544" behindDoc="1" locked="0" layoutInCell="1" allowOverlap="1">
                <wp:simplePos x="0" y="0"/>
                <wp:positionH relativeFrom="page">
                  <wp:posOffset>2029460</wp:posOffset>
                </wp:positionH>
                <wp:positionV relativeFrom="paragraph">
                  <wp:posOffset>273685</wp:posOffset>
                </wp:positionV>
                <wp:extent cx="2452370" cy="97790"/>
                <wp:effectExtent l="0" t="0" r="0" b="0"/>
                <wp:wrapNone/>
                <wp:docPr id="122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46"/>
                                <w:tab w:val="left" w:pos="3342"/>
                                <w:tab w:val="left" w:pos="3792"/>
                              </w:tabs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159.8pt;margin-top:21.55pt;height:7.7pt;width:193.1pt;mso-position-horizontal-relative:page;z-index:-16167936;mso-width-relative:page;mso-height-relative:page;" filled="f" stroked="f" coordsize="21600,21600" o:gfxdata="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ZkpB3ZAAAACQEAAA8AAAAA&#10;AAAAAQAgAAAAIgAAAGRycy9kb3ducmV2LnhtbFBLAQIUABQAAAAIAIdO4kDXJ8TG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446"/>
                          <w:tab w:val="left" w:pos="3342"/>
                          <w:tab w:val="left" w:pos="3792"/>
                        </w:tabs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sz w:val="14"/>
                        </w:rPr>
                        <w:tab/>
                      </w:r>
                      <w:r>
                        <w:rPr>
                          <w:rFonts w:ascii="Times New Roman"/>
                          <w:sz w:val="14"/>
                        </w:rPr>
                        <w:t>2</w:t>
                      </w:r>
                      <w:r>
                        <w:rPr>
                          <w:rFonts w:ascii="Times New Roman"/>
                          <w:sz w:val="14"/>
                        </w:rPr>
                        <w:tab/>
                      </w:r>
                      <w:r>
                        <w:rPr>
                          <w:rFonts w:ascii="Times New Roman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sz w:val="14"/>
                        </w:rPr>
                        <w:tab/>
                      </w:r>
                      <w:r>
                        <w:rPr>
                          <w:rFonts w:ascii="Times New Roman"/>
                          <w:spacing w:val="-20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99"/>
          <w:sz w:val="21"/>
        </w:rPr>
        <w:t>【解析】直线</w:t>
      </w:r>
      <w:r>
        <w:rPr>
          <w:rFonts w:ascii="Times New Roman" w:hAnsi="Times New Roman" w:eastAsia="Times New Roman"/>
          <w:i/>
          <w:w w:val="102"/>
          <w:position w:val="-7"/>
          <w:sz w:val="35"/>
        </w:rPr>
        <w:t>l</w:t>
      </w:r>
      <w:r>
        <w:rPr>
          <w:rFonts w:ascii="Times New Roman" w:hAnsi="Times New Roman" w:eastAsia="Times New Roman"/>
          <w:i/>
          <w:position w:val="-7"/>
          <w:sz w:val="35"/>
        </w:rPr>
        <w:t xml:space="preserve"> </w:t>
      </w:r>
      <w:r>
        <w:rPr>
          <w:w w:val="99"/>
          <w:sz w:val="21"/>
        </w:rPr>
        <w:t>与</w:t>
      </w:r>
      <w:r>
        <w:rPr>
          <w:rFonts w:ascii="Times New Roman" w:hAnsi="Times New Roman" w:eastAsia="Times New Roman"/>
          <w:i/>
          <w:w w:val="102"/>
          <w:position w:val="-7"/>
          <w:sz w:val="35"/>
        </w:rPr>
        <w:t>l</w:t>
      </w:r>
      <w:r>
        <w:rPr>
          <w:rFonts w:ascii="Times New Roman" w:hAnsi="Times New Roman" w:eastAsia="Times New Roman"/>
          <w:i/>
          <w:position w:val="-7"/>
          <w:sz w:val="35"/>
        </w:rPr>
        <w:t xml:space="preserve">   </w:t>
      </w:r>
      <w:r>
        <w:rPr>
          <w:w w:val="99"/>
          <w:sz w:val="21"/>
        </w:rPr>
        <w:t>相交所成的锐角或直角叫做</w:t>
      </w:r>
      <w:r>
        <w:rPr>
          <w:rFonts w:ascii="Times New Roman" w:hAnsi="Times New Roman" w:eastAsia="Times New Roman"/>
          <w:i/>
          <w:w w:val="102"/>
          <w:position w:val="-7"/>
          <w:sz w:val="35"/>
        </w:rPr>
        <w:t>l</w:t>
      </w:r>
      <w:r>
        <w:rPr>
          <w:rFonts w:ascii="Times New Roman" w:hAnsi="Times New Roman" w:eastAsia="Times New Roman"/>
          <w:i/>
          <w:position w:val="-7"/>
          <w:sz w:val="35"/>
        </w:rPr>
        <w:t xml:space="preserve"> </w:t>
      </w:r>
      <w:r>
        <w:rPr>
          <w:w w:val="99"/>
          <w:sz w:val="21"/>
        </w:rPr>
        <w:t>与</w:t>
      </w:r>
      <w:r>
        <w:rPr>
          <w:rFonts w:ascii="Times New Roman" w:hAnsi="Times New Roman" w:eastAsia="Times New Roman"/>
          <w:i/>
          <w:w w:val="102"/>
          <w:position w:val="-7"/>
          <w:sz w:val="35"/>
        </w:rPr>
        <w:t>l</w:t>
      </w:r>
      <w:r>
        <w:rPr>
          <w:rFonts w:ascii="Times New Roman" w:hAnsi="Times New Roman" w:eastAsia="Times New Roman"/>
          <w:i/>
          <w:position w:val="-7"/>
          <w:sz w:val="35"/>
        </w:rPr>
        <w:t xml:space="preserve">  </w:t>
      </w:r>
      <w:r>
        <w:rPr>
          <w:w w:val="99"/>
          <w:sz w:val="21"/>
        </w:rPr>
        <w:t>的夹角，即</w:t>
      </w:r>
      <w:r>
        <w:rPr>
          <w:rFonts w:ascii="Times New Roman" w:hAnsi="Times New Roman" w:eastAsia="Times New Roman"/>
          <w:w w:val="102"/>
          <w:position w:val="-6"/>
          <w:sz w:val="35"/>
        </w:rPr>
        <w:t>0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position w:val="14"/>
          <w:sz w:val="14"/>
        </w:rPr>
        <w:t xml:space="preserve">  </w:t>
      </w:r>
      <w:r>
        <w:rPr>
          <w:rFonts w:ascii="Symbol" w:hAnsi="Symbol" w:eastAsia="Symbol"/>
          <w:w w:val="99"/>
          <w:sz w:val="24"/>
        </w:rPr>
        <w:t></w:t>
      </w:r>
      <w:r>
        <w:rPr>
          <w:rFonts w:ascii="Symbol" w:hAnsi="Symbol" w:eastAsia="Symbol"/>
          <w:i/>
          <w:w w:val="95"/>
          <w:sz w:val="25"/>
        </w:rPr>
        <w:t></w:t>
      </w:r>
      <w:r>
        <w:rPr>
          <w:rFonts w:ascii="Symbol" w:hAnsi="Symbol" w:eastAsia="Symbol"/>
          <w:w w:val="99"/>
          <w:sz w:val="24"/>
        </w:rPr>
        <w:t>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w w:val="102"/>
          <w:position w:val="-6"/>
          <w:sz w:val="35"/>
        </w:rPr>
        <w:t>90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position w:val="14"/>
          <w:sz w:val="14"/>
        </w:rPr>
        <w:t xml:space="preserve"> </w:t>
      </w:r>
      <w:r>
        <w:rPr>
          <w:w w:val="99"/>
          <w:sz w:val="21"/>
        </w:rPr>
        <w:t>，而选</w:t>
      </w:r>
      <w:r>
        <w:rPr>
          <w:sz w:val="21"/>
        </w:rPr>
        <w:t>项 C、D 都大于 90°，所以 C、D 排除。</w:t>
      </w:r>
    </w:p>
    <w:p>
      <w:pPr>
        <w:pStyle w:val="7"/>
        <w:spacing w:before="4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140970</wp:posOffset>
            </wp:positionV>
            <wp:extent cx="4039235" cy="274320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3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6"/>
        </w:rPr>
      </w:pPr>
    </w:p>
    <w:p>
      <w:pPr>
        <w:pStyle w:val="14"/>
        <w:numPr>
          <w:ilvl w:val="0"/>
          <w:numId w:val="14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spacing w:before="160" w:line="338" w:lineRule="auto"/>
        <w:ind w:left="1200" w:right="752" w:firstLine="0"/>
        <w:jc w:val="both"/>
        <w:rPr>
          <w:sz w:val="21"/>
        </w:rPr>
      </w:pPr>
      <w:r>
        <w:rPr>
          <w:spacing w:val="5"/>
          <w:w w:val="99"/>
          <w:sz w:val="21"/>
        </w:rPr>
        <w:t>【解析】因为</w:t>
      </w:r>
      <w:r>
        <w:rPr>
          <w:spacing w:val="-51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sz w:val="24"/>
        </w:rPr>
        <w:t>x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w w:val="102"/>
          <w:position w:val="-6"/>
          <w:sz w:val="35"/>
        </w:rPr>
        <w:t>4</w:t>
      </w:r>
      <w:r>
        <w:rPr>
          <w:rFonts w:ascii="Times New Roman" w:hAnsi="Times New Roman" w:eastAsia="Times New Roman"/>
          <w:spacing w:val="-15"/>
          <w:w w:val="102"/>
          <w:position w:val="-6"/>
          <w:sz w:val="35"/>
        </w:rPr>
        <w:t>5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spacing w:val="15"/>
          <w:position w:val="14"/>
          <w:sz w:val="14"/>
        </w:rPr>
        <w:t xml:space="preserve"> </w:t>
      </w:r>
      <w:r>
        <w:rPr>
          <w:spacing w:val="7"/>
          <w:w w:val="99"/>
          <w:sz w:val="21"/>
        </w:rPr>
        <w:t>→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=</w:t>
      </w:r>
      <w:r>
        <w:rPr>
          <w:spacing w:val="5"/>
          <w:w w:val="99"/>
          <w:sz w:val="21"/>
        </w:rPr>
        <w:t>1，所以</w:t>
      </w:r>
      <w:r>
        <w:rPr>
          <w:spacing w:val="-51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sz w:val="24"/>
        </w:rPr>
        <w:t>x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w w:val="102"/>
          <w:position w:val="-6"/>
          <w:sz w:val="35"/>
        </w:rPr>
        <w:t>4</w:t>
      </w:r>
      <w:r>
        <w:rPr>
          <w:rFonts w:ascii="Times New Roman" w:hAnsi="Times New Roman" w:eastAsia="Times New Roman"/>
          <w:spacing w:val="-15"/>
          <w:w w:val="102"/>
          <w:position w:val="-6"/>
          <w:sz w:val="35"/>
        </w:rPr>
        <w:t>5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spacing w:val="16"/>
          <w:position w:val="14"/>
          <w:sz w:val="14"/>
        </w:rPr>
        <w:t xml:space="preserve"> </w:t>
      </w:r>
      <w:r>
        <w:rPr>
          <w:w w:val="99"/>
          <w:sz w:val="21"/>
        </w:rPr>
        <w:t>是</w:t>
      </w:r>
      <w:r>
        <w:rPr>
          <w:spacing w:val="-46"/>
          <w:sz w:val="21"/>
        </w:rPr>
        <w:t xml:space="preserve"> 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=</w:t>
      </w:r>
      <w:r>
        <w:rPr>
          <w:w w:val="99"/>
          <w:sz w:val="21"/>
        </w:rPr>
        <w:t>1</w:t>
      </w:r>
      <w:r>
        <w:rPr>
          <w:spacing w:val="-47"/>
          <w:sz w:val="21"/>
        </w:rPr>
        <w:t xml:space="preserve"> </w:t>
      </w:r>
      <w:r>
        <w:rPr>
          <w:spacing w:val="6"/>
          <w:w w:val="99"/>
          <w:sz w:val="21"/>
        </w:rPr>
        <w:t>的充分条件，又因为</w:t>
      </w:r>
      <w:r>
        <w:rPr>
          <w:spacing w:val="-46"/>
          <w:sz w:val="21"/>
        </w:rPr>
        <w:t xml:space="preserve"> 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=</w:t>
      </w:r>
      <w:r>
        <w:rPr>
          <w:spacing w:val="8"/>
          <w:w w:val="99"/>
          <w:sz w:val="21"/>
        </w:rPr>
        <w:t>1</w:t>
      </w:r>
      <w:r>
        <w:rPr>
          <w:w w:val="99"/>
          <w:sz w:val="21"/>
        </w:rPr>
        <w:t xml:space="preserve">→ </w:t>
      </w:r>
      <w:r>
        <w:rPr>
          <w:rFonts w:ascii="Times New Roman" w:hAnsi="Times New Roman" w:eastAsia="Times New Roman"/>
          <w:i/>
          <w:w w:val="99"/>
          <w:sz w:val="24"/>
        </w:rPr>
        <w:t>x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w w:val="102"/>
          <w:position w:val="-6"/>
          <w:sz w:val="35"/>
        </w:rPr>
        <w:t>4</w:t>
      </w:r>
      <w:r>
        <w:rPr>
          <w:rFonts w:ascii="Times New Roman" w:hAnsi="Times New Roman" w:eastAsia="Times New Roman"/>
          <w:spacing w:val="-15"/>
          <w:w w:val="102"/>
          <w:position w:val="-6"/>
          <w:sz w:val="35"/>
        </w:rPr>
        <w:t>5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spacing w:val="8"/>
          <w:position w:val="14"/>
          <w:sz w:val="14"/>
        </w:rPr>
        <w:t xml:space="preserve"> </w:t>
      </w:r>
      <w:r>
        <w:rPr>
          <w:spacing w:val="1"/>
          <w:w w:val="99"/>
          <w:sz w:val="21"/>
        </w:rPr>
        <w:t>+</w:t>
      </w:r>
      <w:r>
        <w:rPr>
          <w:spacing w:val="-2"/>
          <w:w w:val="99"/>
          <w:sz w:val="21"/>
        </w:rPr>
        <w:t>k</w:t>
      </w:r>
      <w:r>
        <w:rPr>
          <w:spacing w:val="2"/>
          <w:w w:val="99"/>
          <w:sz w:val="21"/>
        </w:rPr>
        <w:t>×</w:t>
      </w:r>
      <w:r>
        <w:rPr>
          <w:spacing w:val="1"/>
          <w:w w:val="99"/>
          <w:sz w:val="21"/>
        </w:rPr>
        <w:t>18</w:t>
      </w:r>
      <w:r>
        <w:rPr>
          <w:spacing w:val="-2"/>
          <w:w w:val="99"/>
          <w:sz w:val="21"/>
        </w:rPr>
        <w:t>0</w:t>
      </w:r>
      <w:r>
        <w:rPr>
          <w:spacing w:val="-14"/>
          <w:w w:val="99"/>
          <w:sz w:val="21"/>
        </w:rPr>
        <w:t>°，不一定能推出</w:t>
      </w:r>
      <w:r>
        <w:rPr>
          <w:spacing w:val="-56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sz w:val="24"/>
        </w:rPr>
        <w:t>x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w w:val="102"/>
          <w:position w:val="-6"/>
          <w:sz w:val="35"/>
        </w:rPr>
        <w:t>4</w:t>
      </w:r>
      <w:r>
        <w:rPr>
          <w:rFonts w:ascii="Times New Roman" w:hAnsi="Times New Roman" w:eastAsia="Times New Roman"/>
          <w:spacing w:val="-15"/>
          <w:w w:val="102"/>
          <w:position w:val="-6"/>
          <w:sz w:val="35"/>
        </w:rPr>
        <w:t>5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spacing w:val="8"/>
          <w:position w:val="14"/>
          <w:sz w:val="14"/>
        </w:rPr>
        <w:t xml:space="preserve"> </w:t>
      </w:r>
      <w:r>
        <w:rPr>
          <w:spacing w:val="-34"/>
          <w:w w:val="99"/>
          <w:sz w:val="21"/>
        </w:rPr>
        <w:t>，所以</w:t>
      </w:r>
      <w:r>
        <w:rPr>
          <w:spacing w:val="-56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sz w:val="24"/>
        </w:rPr>
        <w:t>x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w w:val="102"/>
          <w:position w:val="-6"/>
          <w:sz w:val="35"/>
        </w:rPr>
        <w:t>4</w:t>
      </w:r>
      <w:r>
        <w:rPr>
          <w:rFonts w:ascii="Times New Roman" w:hAnsi="Times New Roman" w:eastAsia="Times New Roman"/>
          <w:spacing w:val="-15"/>
          <w:w w:val="102"/>
          <w:position w:val="-6"/>
          <w:sz w:val="35"/>
        </w:rPr>
        <w:t>5</w:t>
      </w:r>
      <w:r>
        <w:rPr>
          <w:rFonts w:ascii="MT Extra" w:hAnsi="MT Extra" w:eastAsia="MT Extra"/>
          <w:w w:val="99"/>
          <w:position w:val="14"/>
          <w:sz w:val="14"/>
        </w:rPr>
        <w:t></w:t>
      </w:r>
      <w:r>
        <w:rPr>
          <w:rFonts w:ascii="Times New Roman" w:hAnsi="Times New Roman" w:eastAsia="Times New Roman"/>
          <w:spacing w:val="9"/>
          <w:position w:val="14"/>
          <w:sz w:val="14"/>
        </w:rPr>
        <w:t xml:space="preserve"> </w:t>
      </w:r>
      <w:r>
        <w:rPr>
          <w:w w:val="99"/>
          <w:sz w:val="21"/>
        </w:rPr>
        <w:t>是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tan</w:t>
      </w:r>
      <w:r>
        <w:rPr>
          <w:spacing w:val="-2"/>
          <w:w w:val="99"/>
          <w:sz w:val="21"/>
        </w:rPr>
        <w:t>x</w:t>
      </w:r>
      <w:r>
        <w:rPr>
          <w:spacing w:val="1"/>
          <w:w w:val="99"/>
          <w:sz w:val="21"/>
        </w:rPr>
        <w:t>=</w:t>
      </w:r>
      <w:r>
        <w:rPr>
          <w:w w:val="99"/>
          <w:sz w:val="21"/>
        </w:rPr>
        <w:t>1</w:t>
      </w:r>
      <w:r>
        <w:rPr>
          <w:spacing w:val="-52"/>
          <w:sz w:val="21"/>
        </w:rPr>
        <w:t xml:space="preserve"> </w:t>
      </w:r>
      <w:r>
        <w:rPr>
          <w:spacing w:val="-1"/>
          <w:w w:val="99"/>
          <w:sz w:val="21"/>
        </w:rPr>
        <w:t xml:space="preserve">的充分但非必要条件。 </w:t>
      </w:r>
      <w:r>
        <w:rPr>
          <w:spacing w:val="-1"/>
          <w:sz w:val="21"/>
        </w:rPr>
        <w:t>13.【答案】A</w:t>
      </w:r>
    </w:p>
    <w:p>
      <w:pPr>
        <w:spacing w:after="0" w:line="338" w:lineRule="auto"/>
        <w:jc w:val="both"/>
        <w:rPr>
          <w:sz w:val="21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7"/>
        <w:rPr>
          <w:sz w:val="18"/>
        </w:rPr>
      </w:pPr>
    </w:p>
    <w:p>
      <w:pPr>
        <w:spacing w:before="85" w:line="465" w:lineRule="exact"/>
        <w:ind w:left="1200" w:right="0" w:firstLine="0"/>
        <w:jc w:val="left"/>
        <w:rPr>
          <w:rFonts w:ascii="Symbol" w:hAnsi="Symbol"/>
          <w:sz w:val="31"/>
        </w:rPr>
      </w:pPr>
      <w:r>
        <mc:AlternateContent>
          <mc:Choice Requires="wps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201295</wp:posOffset>
                </wp:positionV>
                <wp:extent cx="1014095" cy="276225"/>
                <wp:effectExtent l="0" t="0" r="0" b="0"/>
                <wp:wrapNone/>
                <wp:docPr id="123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34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Symbol" w:hAnsi="Symbol"/>
                                <w:position w:val="14"/>
                                <w:sz w:val="24"/>
                              </w:rPr>
                              <w:t>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position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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sin</w:t>
                            </w:r>
                            <w:r>
                              <w:rPr>
                                <w:rFonts w:ascii="Symbol" w:hAnsi="Symbol"/>
                                <w:i/>
                                <w:sz w:val="25"/>
                              </w:rPr>
                              <w:t>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54.8pt;margin-top:15.85pt;height:21.75pt;width:79.85pt;mso-position-horizontal-relative:page;z-index:-16166912;mso-width-relative:page;mso-height-relative:page;" filled="f" stroked="f" coordsize="21600,21600" o:gfxdata="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VDYdDZAAAACQEAAA8AAAAA&#10;AAAAAQAgAAAAIgAAAGRycy9kb3ducmV2LnhtbFBLAQIUABQAAAAIAIdO4kBP7T2j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4" w:lineRule="exact"/>
                        <w:ind w:left="0" w:right="0" w:firstLine="0"/>
                        <w:jc w:val="left"/>
                        <w:rPr>
                          <w:rFonts w:ascii="Symbol" w:hAnsi="Symbol"/>
                          <w:i/>
                          <w:sz w:val="25"/>
                        </w:rPr>
                      </w:pPr>
                      <w:r>
                        <w:rPr>
                          <w:rFonts w:ascii="Symbol" w:hAnsi="Symbol"/>
                          <w:position w:val="14"/>
                          <w:sz w:val="24"/>
                        </w:rPr>
                        <w:t></w:t>
                      </w:r>
                      <w:r>
                        <w:rPr>
                          <w:rFonts w:ascii="Times New Roman" w:hAnsi="Times New Roman"/>
                          <w:spacing w:val="-37"/>
                          <w:position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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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i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sin</w:t>
                      </w:r>
                      <w:r>
                        <w:rPr>
                          <w:rFonts w:ascii="Symbol" w:hAnsi="Symbol"/>
                          <w:i/>
                          <w:sz w:val="25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5"/>
          <w:w w:val="99"/>
          <w:sz w:val="21"/>
        </w:rPr>
        <w:t>【解析】因为</w:t>
      </w:r>
      <w:r>
        <w:rPr>
          <w:rFonts w:ascii="Symbol" w:hAnsi="Symbol"/>
          <w:w w:val="99"/>
          <w:position w:val="16"/>
          <w:sz w:val="24"/>
        </w:rPr>
        <w:t></w:t>
      </w:r>
      <w:r>
        <w:rPr>
          <w:rFonts w:ascii="Times New Roman" w:hAnsi="Times New Roman"/>
          <w:spacing w:val="-14"/>
          <w:position w:val="16"/>
          <w:sz w:val="24"/>
        </w:rPr>
        <w:t xml:space="preserve">  </w:t>
      </w:r>
      <w:r>
        <w:rPr>
          <w:rFonts w:ascii="Times New Roman" w:hAnsi="Times New Roman"/>
          <w:i/>
          <w:w w:val="99"/>
          <w:position w:val="18"/>
          <w:sz w:val="24"/>
        </w:rPr>
        <w:t>x</w:t>
      </w:r>
      <w:r>
        <w:rPr>
          <w:rFonts w:ascii="Times New Roman" w:hAnsi="Times New Roman"/>
          <w:i/>
          <w:spacing w:val="-1"/>
          <w:position w:val="18"/>
          <w:sz w:val="24"/>
        </w:rPr>
        <w:t xml:space="preserve"> </w:t>
      </w:r>
      <w:r>
        <w:rPr>
          <w:rFonts w:ascii="Symbol" w:hAnsi="Symbol"/>
          <w:w w:val="99"/>
          <w:position w:val="18"/>
          <w:sz w:val="24"/>
        </w:rPr>
        <w:t></w:t>
      </w:r>
      <w:r>
        <w:rPr>
          <w:rFonts w:ascii="Times New Roman" w:hAnsi="Times New Roman"/>
          <w:spacing w:val="-30"/>
          <w:position w:val="18"/>
          <w:sz w:val="24"/>
        </w:rPr>
        <w:t xml:space="preserve"> </w:t>
      </w:r>
      <w:r>
        <w:rPr>
          <w:rFonts w:ascii="Times New Roman" w:hAnsi="Times New Roman"/>
          <w:spacing w:val="19"/>
          <w:w w:val="99"/>
          <w:position w:val="18"/>
          <w:sz w:val="24"/>
        </w:rPr>
        <w:t>1</w:t>
      </w:r>
      <w:r>
        <w:rPr>
          <w:rFonts w:ascii="Symbol" w:hAnsi="Symbol"/>
          <w:w w:val="99"/>
          <w:position w:val="18"/>
          <w:sz w:val="24"/>
        </w:rPr>
        <w:t></w:t>
      </w:r>
      <w:r>
        <w:rPr>
          <w:rFonts w:ascii="Times New Roman" w:hAnsi="Times New Roman"/>
          <w:spacing w:val="-15"/>
          <w:position w:val="18"/>
          <w:sz w:val="24"/>
        </w:rPr>
        <w:t xml:space="preserve"> </w:t>
      </w:r>
      <w:r>
        <w:rPr>
          <w:rFonts w:ascii="Times New Roman" w:hAnsi="Times New Roman"/>
          <w:i/>
          <w:w w:val="99"/>
          <w:position w:val="18"/>
          <w:sz w:val="24"/>
        </w:rPr>
        <w:t>r</w:t>
      </w:r>
      <w:r>
        <w:rPr>
          <w:rFonts w:ascii="Times New Roman" w:hAnsi="Times New Roman"/>
          <w:i/>
          <w:spacing w:val="-18"/>
          <w:position w:val="18"/>
          <w:sz w:val="24"/>
        </w:rPr>
        <w:t xml:space="preserve"> </w:t>
      </w:r>
      <w:r>
        <w:rPr>
          <w:rFonts w:ascii="Times New Roman" w:hAnsi="Times New Roman"/>
          <w:spacing w:val="-1"/>
          <w:w w:val="99"/>
          <w:position w:val="18"/>
          <w:sz w:val="24"/>
        </w:rPr>
        <w:t>c</w:t>
      </w:r>
      <w:r>
        <w:rPr>
          <w:rFonts w:ascii="Times New Roman" w:hAnsi="Times New Roman"/>
          <w:w w:val="99"/>
          <w:position w:val="18"/>
          <w:sz w:val="24"/>
        </w:rPr>
        <w:t>o</w:t>
      </w:r>
      <w:r>
        <w:rPr>
          <w:rFonts w:ascii="Times New Roman" w:hAnsi="Times New Roman"/>
          <w:spacing w:val="-4"/>
          <w:w w:val="99"/>
          <w:position w:val="18"/>
          <w:sz w:val="24"/>
        </w:rPr>
        <w:t>s</w:t>
      </w:r>
      <w:r>
        <w:rPr>
          <w:rFonts w:ascii="Symbol" w:hAnsi="Symbol"/>
          <w:i/>
          <w:w w:val="95"/>
          <w:position w:val="18"/>
          <w:sz w:val="25"/>
        </w:rPr>
        <w:t></w:t>
      </w:r>
      <w:r>
        <w:rPr>
          <w:rFonts w:ascii="Times New Roman" w:hAnsi="Times New Roman"/>
          <w:spacing w:val="3"/>
          <w:position w:val="18"/>
          <w:sz w:val="25"/>
        </w:rPr>
        <w:t xml:space="preserve"> </w:t>
      </w:r>
      <w:r>
        <w:rPr>
          <w:w w:val="99"/>
          <w:sz w:val="21"/>
        </w:rPr>
        <w:t>，</w:t>
      </w:r>
      <w:r>
        <w:rPr>
          <w:rFonts w:ascii="Symbol" w:hAnsi="Symbol"/>
          <w:spacing w:val="14"/>
          <w:w w:val="99"/>
          <w:sz w:val="24"/>
        </w:rPr>
        <w:t></w:t>
      </w:r>
      <w:r>
        <w:rPr>
          <w:spacing w:val="5"/>
          <w:w w:val="99"/>
          <w:sz w:val="21"/>
        </w:rPr>
        <w:t>圆的圆心为</w:t>
      </w:r>
      <w:r>
        <w:rPr>
          <w:rFonts w:ascii="Times New Roman" w:hAnsi="Times New Roman"/>
          <w:i/>
          <w:spacing w:val="7"/>
          <w:w w:val="99"/>
          <w:sz w:val="24"/>
        </w:rPr>
        <w:t>O</w:t>
      </w:r>
      <w:r>
        <w:rPr>
          <w:rFonts w:ascii="Symbol" w:hAnsi="Symbol"/>
          <w:spacing w:val="-29"/>
          <w:w w:val="75"/>
          <w:sz w:val="31"/>
        </w:rPr>
        <w:t></w:t>
      </w:r>
      <w:r>
        <w:rPr>
          <w:rFonts w:ascii="Times New Roman" w:hAnsi="Times New Roman"/>
          <w:spacing w:val="-41"/>
          <w:w w:val="99"/>
          <w:sz w:val="24"/>
        </w:rPr>
        <w:t>1</w:t>
      </w:r>
      <w:r>
        <w:rPr>
          <w:spacing w:val="-122"/>
          <w:w w:val="99"/>
          <w:sz w:val="24"/>
        </w:rPr>
        <w:t>，</w:t>
      </w:r>
      <w:r>
        <w:rPr>
          <w:rFonts w:ascii="Symbol" w:hAnsi="Symbol"/>
          <w:w w:val="99"/>
          <w:sz w:val="24"/>
        </w:rPr>
        <w:t>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8"/>
          <w:w w:val="99"/>
          <w:sz w:val="24"/>
        </w:rPr>
        <w:t>2</w:t>
      </w:r>
      <w:r>
        <w:rPr>
          <w:rFonts w:ascii="Symbol" w:hAnsi="Symbol"/>
          <w:w w:val="75"/>
          <w:sz w:val="31"/>
        </w:rPr>
        <w:t></w:t>
      </w:r>
    </w:p>
    <w:p>
      <w:pPr>
        <w:pStyle w:val="4"/>
        <w:spacing w:line="260" w:lineRule="exact"/>
        <w:ind w:left="2496"/>
        <w:rPr>
          <w:rFonts w:ascii="Symbol" w:hAnsi="Symbol"/>
        </w:rPr>
      </w:pPr>
      <w:r>
        <w:rPr>
          <w:rFonts w:ascii="Symbol" w:hAnsi="Symbol"/>
          <w:w w:val="99"/>
        </w:rPr>
        <w:t></w:t>
      </w:r>
    </w:p>
    <w:p>
      <w:pPr>
        <w:pStyle w:val="7"/>
        <w:spacing w:before="1"/>
        <w:rPr>
          <w:rFonts w:ascii="Symbol" w:hAnsi="Symbol"/>
          <w:sz w:val="9"/>
        </w:rPr>
      </w:pPr>
    </w:p>
    <w:p>
      <w:pPr>
        <w:pStyle w:val="14"/>
        <w:numPr>
          <w:ilvl w:val="0"/>
          <w:numId w:val="15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7"/>
        <w:spacing w:before="136"/>
        <w:ind w:left="12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337820</wp:posOffset>
            </wp:positionV>
            <wp:extent cx="3207385" cy="226060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383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2755900</wp:posOffset>
            </wp:positionV>
            <wp:extent cx="4039235" cy="4343400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9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【解析】将双曲线方程化为标准式方程，如图，</w:t>
      </w:r>
    </w:p>
    <w:p>
      <w:pPr>
        <w:pStyle w:val="7"/>
        <w:spacing w:before="1"/>
        <w:rPr>
          <w:sz w:val="14"/>
        </w:r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160020</wp:posOffset>
            </wp:positionV>
            <wp:extent cx="3884295" cy="45720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35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4"/>
        <w:rPr>
          <w:sz w:val="17"/>
        </w:rPr>
      </w:pPr>
    </w:p>
    <w:p>
      <w:pPr>
        <w:pStyle w:val="14"/>
        <w:numPr>
          <w:ilvl w:val="0"/>
          <w:numId w:val="15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7"/>
        <w:spacing w:before="137"/>
        <w:ind w:left="1200"/>
      </w:pPr>
      <w:r>
        <w:t>【解析】将圆的一般方程配方得出圆的标准方程，</w:t>
      </w:r>
    </w:p>
    <w:p>
      <w:pPr>
        <w:spacing w:before="160"/>
        <w:ind w:left="1194" w:right="0" w:firstLine="0"/>
        <w:jc w:val="left"/>
        <w:rPr>
          <w:rFonts w:ascii="Times New Roman" w:hAnsi="Times New Roman"/>
          <w:sz w:val="24"/>
        </w:rPr>
      </w:pPr>
      <w:r>
        <w:rPr>
          <w:rFonts w:ascii="MT Extra" w:hAnsi="MT Extra"/>
          <w:w w:val="99"/>
          <w:sz w:val="24"/>
        </w:rPr>
        <w:t>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16"/>
          <w:w w:val="99"/>
          <w:sz w:val="24"/>
        </w:rPr>
        <w:t>x</w:t>
      </w:r>
      <w:r>
        <w:rPr>
          <w:rFonts w:ascii="Times New Roman" w:hAnsi="Times New Roman"/>
          <w:w w:val="86"/>
          <w:sz w:val="24"/>
          <w:vertAlign w:val="superscript"/>
        </w:rPr>
        <w:t>2</w:t>
      </w:r>
      <w:r>
        <w:rPr>
          <w:rFonts w:ascii="Times New Roman" w:hAnsi="Times New Roman"/>
          <w:spacing w:val="4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</w:t>
      </w:r>
      <w:r>
        <w:rPr>
          <w:rFonts w:ascii="Times New Roman" w:hAnsi="Times New Roman"/>
          <w:spacing w:val="8"/>
          <w:sz w:val="24"/>
          <w:vertAlign w:val="baseline"/>
        </w:rPr>
        <w:t xml:space="preserve"> </w:t>
      </w:r>
      <w:r>
        <w:rPr>
          <w:rFonts w:ascii="Times New Roman" w:hAnsi="Times New Roman"/>
          <w:i/>
          <w:spacing w:val="19"/>
          <w:w w:val="99"/>
          <w:sz w:val="24"/>
          <w:vertAlign w:val="baseline"/>
        </w:rPr>
        <w:t>y</w:t>
      </w:r>
      <w:r>
        <w:rPr>
          <w:rFonts w:ascii="Times New Roman" w:hAnsi="Times New Roman"/>
          <w:w w:val="86"/>
          <w:sz w:val="24"/>
          <w:vertAlign w:val="superscript"/>
        </w:rPr>
        <w:t>2</w:t>
      </w:r>
      <w:r>
        <w:rPr>
          <w:rFonts w:ascii="Times New Roman" w:hAnsi="Times New Roman"/>
          <w:spacing w:val="4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</w:t>
      </w:r>
      <w:r>
        <w:rPr>
          <w:rFonts w:ascii="Times New Roman" w:hAnsi="Times New Roman"/>
          <w:spacing w:val="-19"/>
          <w:sz w:val="24"/>
          <w:vertAlign w:val="baseline"/>
        </w:rPr>
        <w:t xml:space="preserve"> </w:t>
      </w:r>
      <w:r>
        <w:rPr>
          <w:rFonts w:ascii="Times New Roman" w:hAnsi="Times New Roman"/>
          <w:spacing w:val="16"/>
          <w:w w:val="99"/>
          <w:sz w:val="24"/>
          <w:vertAlign w:val="baseline"/>
        </w:rPr>
        <w:t>4</w:t>
      </w:r>
      <w:r>
        <w:rPr>
          <w:rFonts w:ascii="Times New Roman" w:hAnsi="Times New Roman"/>
          <w:i/>
          <w:w w:val="99"/>
          <w:sz w:val="24"/>
          <w:vertAlign w:val="baseline"/>
        </w:rPr>
        <w:t>x</w:t>
      </w:r>
      <w:r>
        <w:rPr>
          <w:rFonts w:ascii="Times New Roman" w:hAnsi="Times New Roman"/>
          <w:i/>
          <w:spacing w:val="-16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</w:t>
      </w:r>
      <w:r>
        <w:rPr>
          <w:rFonts w:ascii="Times New Roman" w:hAnsi="Times New Roman"/>
          <w:spacing w:val="-26"/>
          <w:sz w:val="24"/>
          <w:vertAlign w:val="baseline"/>
        </w:rPr>
        <w:t xml:space="preserve"> </w:t>
      </w:r>
      <w:r>
        <w:rPr>
          <w:rFonts w:ascii="Times New Roman" w:hAnsi="Times New Roman"/>
          <w:w w:val="99"/>
          <w:sz w:val="24"/>
          <w:vertAlign w:val="baseline"/>
        </w:rPr>
        <w:t>5</w:t>
      </w:r>
      <w:r>
        <w:rPr>
          <w:rFonts w:ascii="Times New Roman" w:hAnsi="Times New Roman"/>
          <w:spacing w:val="-11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</w:t>
      </w:r>
      <w:r>
        <w:rPr>
          <w:rFonts w:ascii="Times New Roman" w:hAnsi="Times New Roman"/>
          <w:spacing w:val="-7"/>
          <w:sz w:val="24"/>
          <w:vertAlign w:val="baseline"/>
        </w:rPr>
        <w:t xml:space="preserve"> </w:t>
      </w:r>
      <w:r>
        <w:rPr>
          <w:rFonts w:ascii="Times New Roman" w:hAnsi="Times New Roman"/>
          <w:w w:val="99"/>
          <w:sz w:val="24"/>
          <w:vertAlign w:val="baseline"/>
        </w:rPr>
        <w:t>0</w:t>
      </w:r>
      <w:r>
        <w:rPr>
          <w:rFonts w:ascii="Times New Roman" w:hAnsi="Times New Roman"/>
          <w:spacing w:val="-14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</w:t>
      </w:r>
      <w:r>
        <w:rPr>
          <w:rFonts w:ascii="Times New Roman" w:hAnsi="Times New Roman"/>
          <w:spacing w:val="-7"/>
          <w:sz w:val="24"/>
          <w:vertAlign w:val="baseline"/>
        </w:rPr>
        <w:t xml:space="preserve"> </w:t>
      </w:r>
      <w:r>
        <w:rPr>
          <w:rFonts w:ascii="Symbol" w:hAnsi="Symbol"/>
          <w:spacing w:val="8"/>
          <w:w w:val="75"/>
          <w:sz w:val="31"/>
          <w:vertAlign w:val="baseline"/>
        </w:rPr>
        <w:t></w:t>
      </w:r>
      <w:r>
        <w:rPr>
          <w:rFonts w:ascii="Times New Roman" w:hAnsi="Times New Roman"/>
          <w:i/>
          <w:w w:val="99"/>
          <w:sz w:val="24"/>
          <w:vertAlign w:val="baseline"/>
        </w:rPr>
        <w:t>x</w:t>
      </w:r>
      <w:r>
        <w:rPr>
          <w:rFonts w:ascii="Times New Roman" w:hAnsi="Times New Roman"/>
          <w:i/>
          <w:spacing w:val="-16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</w:t>
      </w:r>
      <w:r>
        <w:rPr>
          <w:rFonts w:ascii="Times New Roman" w:hAnsi="Times New Roman"/>
          <w:spacing w:val="-19"/>
          <w:sz w:val="24"/>
          <w:vertAlign w:val="baseline"/>
        </w:rPr>
        <w:t xml:space="preserve"> </w:t>
      </w:r>
      <w:r>
        <w:rPr>
          <w:rFonts w:ascii="Times New Roman" w:hAnsi="Times New Roman"/>
          <w:spacing w:val="8"/>
          <w:w w:val="99"/>
          <w:sz w:val="24"/>
          <w:vertAlign w:val="baseline"/>
        </w:rPr>
        <w:t>2</w:t>
      </w:r>
      <w:r>
        <w:rPr>
          <w:rFonts w:ascii="Symbol" w:hAnsi="Symbol"/>
          <w:spacing w:val="-6"/>
          <w:w w:val="75"/>
          <w:sz w:val="31"/>
          <w:vertAlign w:val="baseline"/>
        </w:rPr>
        <w:t></w:t>
      </w:r>
      <w:r>
        <w:rPr>
          <w:rFonts w:ascii="Times New Roman" w:hAnsi="Times New Roman"/>
          <w:w w:val="99"/>
          <w:position w:val="12"/>
          <w:sz w:val="14"/>
          <w:vertAlign w:val="baseline"/>
        </w:rPr>
        <w:t>2</w:t>
      </w:r>
      <w:r>
        <w:rPr>
          <w:rFonts w:ascii="Times New Roman" w:hAnsi="Times New Roman"/>
          <w:position w:val="12"/>
          <w:sz w:val="14"/>
          <w:vertAlign w:val="baseline"/>
        </w:rPr>
        <w:t xml:space="preserve"> </w:t>
      </w:r>
      <w:r>
        <w:rPr>
          <w:rFonts w:ascii="Times New Roman" w:hAnsi="Times New Roman"/>
          <w:spacing w:val="-6"/>
          <w:position w:val="12"/>
          <w:sz w:val="1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</w:t>
      </w:r>
      <w:r>
        <w:rPr>
          <w:rFonts w:ascii="Times New Roman" w:hAnsi="Times New Roman"/>
          <w:spacing w:val="8"/>
          <w:sz w:val="24"/>
          <w:vertAlign w:val="baseline"/>
        </w:rPr>
        <w:t xml:space="preserve"> </w:t>
      </w:r>
      <w:r>
        <w:rPr>
          <w:rFonts w:ascii="Times New Roman" w:hAnsi="Times New Roman"/>
          <w:i/>
          <w:spacing w:val="19"/>
          <w:w w:val="99"/>
          <w:sz w:val="24"/>
          <w:vertAlign w:val="baseline"/>
        </w:rPr>
        <w:t>y</w:t>
      </w:r>
      <w:r>
        <w:rPr>
          <w:rFonts w:ascii="Times New Roman" w:hAnsi="Times New Roman"/>
          <w:w w:val="86"/>
          <w:sz w:val="24"/>
          <w:vertAlign w:val="superscript"/>
        </w:rPr>
        <w:t>2</w:t>
      </w:r>
      <w:r>
        <w:rPr>
          <w:rFonts w:ascii="Times New Roman" w:hAnsi="Times New Roman"/>
          <w:spacing w:val="19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</w:t>
      </w:r>
      <w:r>
        <w:rPr>
          <w:rFonts w:ascii="Times New Roman" w:hAnsi="Times New Roman"/>
          <w:spacing w:val="-11"/>
          <w:sz w:val="24"/>
          <w:vertAlign w:val="baseline"/>
        </w:rPr>
        <w:t xml:space="preserve"> </w:t>
      </w:r>
      <w:r>
        <w:rPr>
          <w:rFonts w:ascii="Times New Roman" w:hAnsi="Times New Roman"/>
          <w:w w:val="99"/>
          <w:sz w:val="24"/>
          <w:vertAlign w:val="baseline"/>
        </w:rPr>
        <w:t>9</w:t>
      </w:r>
      <w:r>
        <w:rPr>
          <w:rFonts w:ascii="Times New Roman" w:hAnsi="Times New Roman"/>
          <w:spacing w:val="-7"/>
          <w:sz w:val="24"/>
          <w:vertAlign w:val="baseline"/>
        </w:rPr>
        <w:t xml:space="preserve"> </w:t>
      </w:r>
      <w:r>
        <w:rPr>
          <w:rFonts w:ascii="Symbol" w:hAnsi="Symbol"/>
          <w:w w:val="99"/>
          <w:sz w:val="24"/>
          <w:vertAlign w:val="baseline"/>
        </w:rPr>
        <w:t></w:t>
      </w:r>
      <w:r>
        <w:rPr>
          <w:rFonts w:ascii="Times New Roman" w:hAnsi="Times New Roman"/>
          <w:spacing w:val="-11"/>
          <w:sz w:val="24"/>
          <w:vertAlign w:val="baseline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vertAlign w:val="baseline"/>
        </w:rPr>
        <w:t>3</w:t>
      </w:r>
      <w:r>
        <w:rPr>
          <w:rFonts w:ascii="Times New Roman" w:hAnsi="Times New Roman"/>
          <w:w w:val="86"/>
          <w:sz w:val="24"/>
          <w:vertAlign w:val="superscript"/>
        </w:rPr>
        <w:t>2</w:t>
      </w:r>
    </w:p>
    <w:p>
      <w:pPr>
        <w:spacing w:before="157"/>
        <w:ind w:left="1200" w:right="0" w:firstLine="0"/>
        <w:jc w:val="left"/>
        <w:rPr>
          <w:rFonts w:ascii="Times New Roman" w:hAnsi="Times New Roman"/>
          <w:sz w:val="24"/>
        </w:rPr>
      </w:pPr>
      <w:r>
        <w:rPr>
          <w:sz w:val="21"/>
        </w:rPr>
        <w:t xml:space="preserve">则点 </w:t>
      </w:r>
      <w:r>
        <w:rPr>
          <w:rFonts w:ascii="Times New Roman" w:hAnsi="Times New Roman"/>
          <w:i/>
          <w:sz w:val="24"/>
        </w:rPr>
        <w:t>P</w:t>
      </w:r>
      <w:r>
        <w:rPr>
          <w:rFonts w:ascii="Symbol" w:hAnsi="Symbol"/>
          <w:sz w:val="31"/>
        </w:rPr>
        <w:t></w:t>
      </w:r>
      <w:r>
        <w:rPr>
          <w:rFonts w:ascii="Times New Roman" w:hAnsi="Times New Roman"/>
          <w:sz w:val="24"/>
        </w:rPr>
        <w:t>5,0</w:t>
      </w:r>
      <w:r>
        <w:rPr>
          <w:rFonts w:ascii="Symbol" w:hAnsi="Symbol"/>
          <w:sz w:val="31"/>
        </w:rPr>
        <w:t></w:t>
      </w:r>
      <w:r>
        <w:rPr>
          <w:sz w:val="21"/>
        </w:rPr>
        <w:t xml:space="preserve">在圆上只有一条切线（如图），即 </w:t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5</w:t>
      </w:r>
    </w:p>
    <w:p>
      <w:pPr>
        <w:pStyle w:val="7"/>
        <w:spacing w:before="7"/>
        <w:rPr>
          <w:rFonts w:ascii="Times New Roman"/>
          <w:sz w:val="2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219075</wp:posOffset>
            </wp:positionV>
            <wp:extent cx="1552575" cy="1628775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9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14"/>
        <w:numPr>
          <w:ilvl w:val="0"/>
          <w:numId w:val="15"/>
        </w:numPr>
        <w:tabs>
          <w:tab w:val="left" w:pos="1517"/>
        </w:tabs>
        <w:spacing w:before="38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spacing w:before="175"/>
        <w:ind w:left="1200" w:right="0" w:firstLine="0"/>
        <w:jc w:val="left"/>
        <w:rPr>
          <w:rFonts w:ascii="Symbol" w:hAnsi="Symbol"/>
          <w:sz w:val="24"/>
        </w:rPr>
      </w:pPr>
      <w:r>
        <w:rPr>
          <w:spacing w:val="-1"/>
          <w:sz w:val="21"/>
        </w:rPr>
        <w:t>【解析】</w:t>
      </w:r>
      <w:r>
        <w:rPr>
          <w:rFonts w:ascii="MT Extra" w:hAnsi="MT Extra"/>
          <w:sz w:val="24"/>
        </w:rPr>
        <w:t>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i/>
          <w:spacing w:val="-4"/>
          <w:sz w:val="24"/>
        </w:rPr>
        <w:t>a</w:t>
      </w:r>
      <w:r>
        <w:rPr>
          <w:spacing w:val="-4"/>
          <w:sz w:val="24"/>
        </w:rPr>
        <w:t>＜</w:t>
      </w:r>
      <w:r>
        <w:rPr>
          <w:rFonts w:ascii="Times New Roman" w:hAnsi="Times New Roman"/>
          <w:i/>
          <w:spacing w:val="-4"/>
          <w:sz w:val="24"/>
        </w:rPr>
        <w:t>b</w:t>
      </w:r>
      <w:r>
        <w:rPr>
          <w:spacing w:val="-4"/>
          <w:sz w:val="24"/>
        </w:rPr>
        <w:t>＜</w:t>
      </w:r>
      <w:r>
        <w:rPr>
          <w:rFonts w:ascii="Times New Roman" w:hAnsi="Times New Roman"/>
          <w:spacing w:val="-4"/>
          <w:sz w:val="24"/>
        </w:rPr>
        <w:t>0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spacing w:val="-7"/>
          <w:sz w:val="21"/>
        </w:rPr>
        <w:t>，</w:t>
      </w:r>
      <w:r>
        <w:rPr>
          <w:rFonts w:ascii="Symbol" w:hAnsi="Symbol"/>
          <w:spacing w:val="-7"/>
          <w:sz w:val="24"/>
        </w:rPr>
        <w:t></w:t>
      </w:r>
    </w:p>
    <w:p>
      <w:pPr>
        <w:pStyle w:val="7"/>
        <w:spacing w:before="1"/>
        <w:rPr>
          <w:rFonts w:ascii="Symbol" w:hAnsi="Symbol"/>
          <w:sz w:val="33"/>
        </w:rPr>
      </w:pPr>
      <w:r>
        <w:br w:type="column"/>
      </w:r>
    </w:p>
    <w:p>
      <w:pPr>
        <w:pStyle w:val="4"/>
        <w:spacing w:line="182" w:lineRule="auto"/>
        <w:ind w:left="3"/>
      </w:pPr>
      <w:r>
        <w:t>1</w:t>
      </w:r>
      <w:r>
        <w:rPr>
          <w:spacing w:val="-31"/>
        </w:rPr>
        <w:t xml:space="preserve"> </w:t>
      </w:r>
      <w:r>
        <w:rPr>
          <w:rFonts w:hint="eastAsia" w:ascii="宋体" w:eastAsia="宋体"/>
          <w:position w:val="-14"/>
        </w:rPr>
        <w:t>＞</w:t>
      </w:r>
      <w:r>
        <w:rPr>
          <w:rFonts w:hint="eastAsia" w:ascii="宋体" w:eastAsia="宋体"/>
          <w:spacing w:val="-94"/>
          <w:position w:val="-14"/>
        </w:rPr>
        <w:t xml:space="preserve"> </w:t>
      </w:r>
      <w:r>
        <w:rPr>
          <w:spacing w:val="-19"/>
        </w:rPr>
        <w:t>1</w:t>
      </w:r>
    </w:p>
    <w:p>
      <w:pPr>
        <w:pStyle w:val="5"/>
        <w:tabs>
          <w:tab w:val="left" w:pos="418"/>
        </w:tabs>
        <w:rPr>
          <w:i/>
        </w:rPr>
      </w:pPr>
      <w:r>
        <mc:AlternateContent>
          <mc:Choice Requires="wps">
            <w:drawing>
              <wp:anchor distT="0" distB="0" distL="114300" distR="114300" simplePos="0" relativeHeight="48715059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-46990</wp:posOffset>
                </wp:positionV>
                <wp:extent cx="96520" cy="0"/>
                <wp:effectExtent l="0" t="0" r="0" b="0"/>
                <wp:wrapNone/>
                <wp:docPr id="124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208.1pt;margin-top:-3.7pt;height:0pt;width:7.6pt;mso-position-horizontal-relative:page;z-index:-16165888;mso-width-relative:page;mso-height-relative:page;" filled="f" stroked="t" coordsize="21600,21600" o:gfxdata="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o8Em1QAAAAkBAAAPAAAAAAAAAAEAIAAAACIAAABkcnMv&#10;ZG93bnJldi54bWxQSwECFAAUAAAACACHTuJACLhxrc0BAACO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51616" behindDoc="1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-46990</wp:posOffset>
                </wp:positionV>
                <wp:extent cx="89535" cy="0"/>
                <wp:effectExtent l="0" t="0" r="0" b="0"/>
                <wp:wrapNone/>
                <wp:docPr id="125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margin-left:229.2pt;margin-top:-3.7pt;height:0pt;width:7.05pt;mso-position-horizontal-relative:page;z-index:-16164864;mso-width-relative:page;mso-height-relative:page;" filled="f" stroked="t" coordsize="21600,21600" o:gfxdata="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GIKqbWAAAACQEAAA8AAAAAAAAAAQAgAAAAIgAAAGRy&#10;cy9kb3ducmV2LnhtbFBLAQIUABQAAAAIAIdO4kC2QJaDzgEAAI4DAAAOAAAAAAAAAAEAIAAAACU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i/>
        </w:rPr>
        <w:t>a</w:t>
      </w:r>
      <w:r>
        <w:rPr>
          <w:i/>
        </w:rPr>
        <w:tab/>
      </w:r>
      <w:r>
        <w:rPr>
          <w:i/>
          <w:spacing w:val="-18"/>
        </w:rPr>
        <w:t>b</w:t>
      </w:r>
    </w:p>
    <w:p>
      <w:pPr>
        <w:pStyle w:val="7"/>
        <w:rPr>
          <w:rFonts w:ascii="Times New Roman"/>
          <w:i/>
          <w:sz w:val="20"/>
        </w:rPr>
      </w:pPr>
      <w:r>
        <w:br w:type="column"/>
      </w:r>
    </w:p>
    <w:p>
      <w:pPr>
        <w:pStyle w:val="7"/>
        <w:spacing w:before="6"/>
        <w:rPr>
          <w:rFonts w:ascii="Times New Roman"/>
          <w:i/>
          <w:sz w:val="27"/>
        </w:rPr>
      </w:pPr>
    </w:p>
    <w:p>
      <w:pPr>
        <w:pStyle w:val="7"/>
        <w:ind w:left="14"/>
      </w:pPr>
      <w:r>
        <w:t>，选项 A 成立，讨论 B 是否成立时，可用作差比较法：</w:t>
      </w:r>
    </w:p>
    <w:p>
      <w:pPr>
        <w:spacing w:after="0"/>
        <w:sectPr>
          <w:type w:val="continuous"/>
          <w:pgSz w:w="11910" w:h="16840"/>
          <w:pgMar w:top="1580" w:right="942" w:bottom="280" w:left="600" w:header="720" w:footer="720" w:gutter="0"/>
          <w:cols w:equalWidth="0" w:num="3">
            <w:col w:w="3536" w:space="40"/>
            <w:col w:w="540" w:space="39"/>
            <w:col w:w="6213"/>
          </w:cols>
        </w:sectPr>
      </w:pPr>
    </w:p>
    <w:p>
      <w:pPr>
        <w:pStyle w:val="7"/>
        <w:spacing w:before="12"/>
        <w:rPr>
          <w:sz w:val="28"/>
        </w:rPr>
      </w:pPr>
    </w:p>
    <w:p>
      <w:pPr>
        <w:pStyle w:val="7"/>
        <w:ind w:left="1493"/>
        <w:rPr>
          <w:sz w:val="20"/>
        </w:rPr>
      </w:pPr>
      <w:r>
        <w:rPr>
          <w:sz w:val="20"/>
        </w:rPr>
        <w:drawing>
          <wp:inline distT="0" distB="0" distL="0" distR="0">
            <wp:extent cx="4685665" cy="3623945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188" cy="362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7"/>
        <w:rPr>
          <w:sz w:val="12"/>
        </w:rPr>
      </w:pPr>
    </w:p>
    <w:p>
      <w:pPr>
        <w:pStyle w:val="14"/>
        <w:numPr>
          <w:ilvl w:val="0"/>
          <w:numId w:val="15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7"/>
        <w:spacing w:before="137" w:line="362" w:lineRule="auto"/>
        <w:ind w:left="1200" w:right="855"/>
      </w:pPr>
      <w:r>
        <w:t>【解析】求全面积=侧面积+2</w:t>
      </w:r>
      <w:r>
        <w:rPr>
          <w:spacing w:val="-12"/>
        </w:rPr>
        <w:t xml:space="preserve"> 底面积</w:t>
      </w:r>
      <w:r>
        <w:t>=5×3+10×2=35</w:t>
      </w:r>
      <w:r>
        <w:rPr>
          <w:spacing w:val="-9"/>
        </w:rPr>
        <w:t xml:space="preserve"> ，应选 </w:t>
      </w:r>
      <w:r>
        <w:t>D</w:t>
      </w:r>
      <w:r>
        <w:rPr>
          <w:spacing w:val="-12"/>
        </w:rPr>
        <w:t xml:space="preserve">。误选 </w:t>
      </w:r>
      <w:r>
        <w:t>C ，错误的原因是只加了一个底面的面积。</w:t>
      </w:r>
    </w:p>
    <w:p>
      <w:pPr>
        <w:pStyle w:val="6"/>
        <w:spacing w:line="222" w:lineRule="exact"/>
      </w:pPr>
      <w:r>
        <w:t>二、填空题</w:t>
      </w:r>
    </w:p>
    <w:p>
      <w:pPr>
        <w:spacing w:after="0" w:line="222" w:lineRule="exact"/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before="7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14"/>
        <w:numPr>
          <w:ilvl w:val="0"/>
          <w:numId w:val="15"/>
        </w:numPr>
        <w:tabs>
          <w:tab w:val="left" w:pos="1517"/>
        </w:tabs>
        <w:spacing w:before="95" w:after="0" w:line="497" w:lineRule="exact"/>
        <w:ind w:left="1516" w:right="0" w:hanging="317"/>
        <w:jc w:val="left"/>
        <w:rPr>
          <w:rFonts w:ascii="Times New Roman" w:hAnsi="Times New Roman"/>
          <w:i/>
          <w:sz w:val="35"/>
        </w:rPr>
      </w:pPr>
      <w:r>
        <mc:AlternateContent>
          <mc:Choice Requires="wps">
            <w:drawing>
              <wp:anchor distT="0" distB="0" distL="114300" distR="114300" simplePos="0" relativeHeight="48715264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330835</wp:posOffset>
                </wp:positionV>
                <wp:extent cx="174625" cy="0"/>
                <wp:effectExtent l="0" t="0" r="0" b="0"/>
                <wp:wrapNone/>
                <wp:docPr id="126" name="直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0" o:spid="_x0000_s1026" o:spt="20" style="position:absolute;left:0pt;margin-left:149.65pt;margin-top:26.05pt;height:0pt;width:13.75pt;mso-position-horizontal-relative:page;z-index:-16163840;mso-width-relative:page;mso-height-relative:page;" filled="f" stroked="t" coordsize="21600,21600" o:gfxdata="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k5vY9UAAAAJAQAADwAAAAAAAAABACAAAAAiAAAAZHJz&#10;L2Rvd25yZXYueG1sUEsBAhQAFAAAAAgAh07iQDs0cVfOAQAAkAMAAA4AAAAAAAAAAQAgAAAAJA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60832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330835</wp:posOffset>
                </wp:positionV>
                <wp:extent cx="189230" cy="0"/>
                <wp:effectExtent l="0" t="0" r="0" b="0"/>
                <wp:wrapNone/>
                <wp:docPr id="128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174.9pt;margin-top:26.05pt;height:0pt;width:14.9pt;mso-position-horizontal-relative:page;z-index:-16155648;mso-width-relative:page;mso-height-relative:page;" filled="f" stroked="t" coordsize="21600,21600" o:gfxdata="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8B6rtYAAAAJAQAADwAAAAAAAAABACAAAAAiAAAAZHJz&#10;L2Rvd25yZXYueG1sUEsBAhQAFAAAAAgAh07iQISREVnNAQAAkAMAAA4AAAAAAAAAAQAgAAAAJQ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63904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95885</wp:posOffset>
                </wp:positionV>
                <wp:extent cx="44450" cy="97790"/>
                <wp:effectExtent l="0" t="0" r="0" b="0"/>
                <wp:wrapNone/>
                <wp:docPr id="13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159.3pt;margin-top:7.55pt;height:7.7pt;width:3.5pt;mso-position-horizontal-relative:page;z-index:-16152576;mso-width-relative:page;mso-height-relative:page;" filled="f" stroked="f" coordsize="21600,21600" o:gfxdata="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VHn+2AAAAAkBAAAPAAAAAAAA&#10;AAEAIAAAACIAAABkcnMvZG93bnJldi54bWxQSwECFAAUAAAACACHTuJAlcOxt6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7"/>
          <w:sz w:val="21"/>
        </w:rPr>
        <w:t xml:space="preserve">【答案】 </w:t>
      </w:r>
      <w:r>
        <w:rPr>
          <w:rFonts w:ascii="Times New Roman" w:hAnsi="Times New Roman"/>
          <w:i/>
          <w:position w:val="9"/>
          <w:sz w:val="35"/>
        </w:rPr>
        <w:t>x</w:t>
      </w:r>
      <w:r>
        <w:rPr>
          <w:rFonts w:ascii="Times New Roman" w:hAnsi="Times New Roman"/>
          <w:i/>
          <w:spacing w:val="47"/>
          <w:position w:val="9"/>
          <w:sz w:val="35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i/>
          <w:spacing w:val="-12"/>
          <w:position w:val="16"/>
          <w:sz w:val="35"/>
        </w:rPr>
        <w:t>y</w:t>
      </w:r>
    </w:p>
    <w:p>
      <w:pPr>
        <w:pStyle w:val="4"/>
        <w:tabs>
          <w:tab w:val="left" w:pos="575"/>
        </w:tabs>
        <w:spacing w:line="227" w:lineRule="exact"/>
        <w:jc w:val="right"/>
      </w:pPr>
      <w:r>
        <w:t>40</w:t>
      </w:r>
      <w:r>
        <w:tab/>
      </w:r>
      <w:r>
        <w:t>4</w:t>
      </w:r>
    </w:p>
    <w:p>
      <w:pPr>
        <w:pStyle w:val="7"/>
        <w:spacing w:before="9"/>
        <w:rPr>
          <w:rFonts w:ascii="Times New Roman"/>
          <w:sz w:val="6"/>
        </w:rPr>
      </w:pPr>
      <w:r>
        <w:br w:type="column"/>
      </w:r>
    </w:p>
    <w:p>
      <w:pPr>
        <w:pStyle w:val="7"/>
        <w:spacing w:line="153" w:lineRule="exact"/>
        <w:ind w:left="871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mc:AlternateContent>
          <mc:Choice Requires="wps">
            <w:drawing>
              <wp:inline distT="0" distB="0" distL="114300" distR="114300">
                <wp:extent cx="44450" cy="97790"/>
                <wp:effectExtent l="0" t="0" r="0" b="0"/>
                <wp:docPr id="61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03" o:spid="_x0000_s1026" o:spt="202" type="#_x0000_t202" style="height:7.7pt;width:3.5pt;" filled="f" stroked="f" coordsize="21600,21600" o:gfxdata="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Z+Y3Y0gAAAAIBAAAPAAAAAAAAAAEAIAAA&#10;ACIAAABkcnMvZG93bnJldi54bWxQSwECFAAUAAAACACHTuJARe6q/6ABAAAkAwAADgAAAAAAAAAB&#10;ACAAAAAh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left" w:pos="1264"/>
        </w:tabs>
        <w:spacing w:before="0" w:line="158" w:lineRule="auto"/>
        <w:ind w:left="688" w:right="5409" w:hanging="579"/>
        <w:jc w:val="left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487153664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196215</wp:posOffset>
                </wp:positionV>
                <wp:extent cx="189230" cy="0"/>
                <wp:effectExtent l="0" t="0" r="0" b="0"/>
                <wp:wrapNone/>
                <wp:docPr id="127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220.3pt;margin-top:15.45pt;height:0pt;width:14.9pt;mso-position-horizontal-relative:page;z-index:-16162816;mso-width-relative:page;mso-height-relative:page;" filled="f" stroked="t" coordsize="21600,21600" o:gfxdata="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ymR8LVAAAACQEAAA8AAAAAAAAAAQAgAAAAIgAAAGRy&#10;cy9kb3ducmV2LnhtbFBLAQIUABQAAAAIAIdO4kC89S5CzwEAAJA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54688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196215</wp:posOffset>
                </wp:positionV>
                <wp:extent cx="174625" cy="0"/>
                <wp:effectExtent l="0" t="0" r="0" b="0"/>
                <wp:wrapNone/>
                <wp:docPr id="129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246.6pt;margin-top:15.45pt;height:0pt;width:13.75pt;mso-position-horizontal-relative:page;z-index:-16161792;mso-width-relative:page;mso-height-relative:page;" filled="f" stroked="t" coordsize="21600,21600" o:gfxdata="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tvgf3VAAAACQEAAA8AAAAAAAAAAQAgAAAAIgAAAGRy&#10;cy9kb3ducmV2LnhtbFBLAQIUABQAAAAIAIdO4kADUE5MzwEAAJA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-84455</wp:posOffset>
                </wp:positionV>
                <wp:extent cx="44450" cy="97790"/>
                <wp:effectExtent l="0" t="0" r="0" b="0"/>
                <wp:wrapNone/>
                <wp:docPr id="5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185.65pt;margin-top:-6.65pt;height:7.7pt;width:3.5pt;mso-position-horizontal-relative:page;z-index:15779840;mso-width-relative:page;mso-height-relative:page;" filled="f" stroked="f" coordsize="21600,21600" o:gfxdata="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f3c9t2AAAAAkBAAAPAAAAAAAA&#10;AAEAIAAAACIAAABkcnMvZG93bnJldi54bWxQSwECFAAUAAAACACHTuJAty/EDaABAAAk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-38100</wp:posOffset>
                </wp:positionV>
                <wp:extent cx="44450" cy="97790"/>
                <wp:effectExtent l="0" t="0" r="0" b="0"/>
                <wp:wrapNone/>
                <wp:docPr id="133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56.25pt;margin-top:-3pt;height:7.7pt;width:3.5pt;mso-position-horizontal-relative:page;z-index:-16158720;mso-width-relative:page;mso-height-relative:page;" filled="f" stroked="f" coordsize="21600,21600" o:gfxdata="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EoHFq1wAAAAgBAAAPAAAAAAAA&#10;AAEAIAAAACIAAABkcnMvZG93bnJldi54bWxQSwECFAAUAAAACACHTuJAwkKJSaEBAAAl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3"/>
          <w:sz w:val="24"/>
        </w:rPr>
        <w:t xml:space="preserve">1 </w:t>
      </w:r>
      <w:r>
        <w:rPr>
          <w:sz w:val="21"/>
        </w:rPr>
        <w:t xml:space="preserve">或 </w:t>
      </w:r>
      <w:r>
        <w:rPr>
          <w:rFonts w:ascii="Times New Roman" w:hAnsi="Times New Roman"/>
          <w:i/>
          <w:position w:val="16"/>
          <w:sz w:val="35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9"/>
          <w:sz w:val="35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2"/>
          <w:sz w:val="24"/>
        </w:rPr>
        <w:t xml:space="preserve">1 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</w:p>
    <w:p>
      <w:pPr>
        <w:spacing w:after="0" w:line="158" w:lineRule="auto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3110" w:space="40"/>
            <w:col w:w="7218"/>
          </w:cols>
        </w:sectPr>
      </w:pPr>
    </w:p>
    <w:p>
      <w:pPr>
        <w:pStyle w:val="7"/>
        <w:spacing w:before="87" w:line="347" w:lineRule="exact"/>
        <w:ind w:left="1200"/>
      </w:pPr>
      <w: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253365</wp:posOffset>
                </wp:positionV>
                <wp:extent cx="93980" cy="0"/>
                <wp:effectExtent l="0" t="0" r="0" b="0"/>
                <wp:wrapNone/>
                <wp:docPr id="54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217.5pt;margin-top:19.95pt;height:0pt;width:7.4pt;mso-position-horizontal-relative:page;z-index:15776768;mso-width-relative:page;mso-height-relative:page;" filled="f" stroked="t" coordsize="21600,21600" o:gfxdata="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OTcdNUAAAAJAQAADwAAAAAAAAABACAAAAAiAAAAZHJz&#10;L2Rvd25yZXYueG1sUEsBAhQAFAAAAAgAh07iQD/yu13OAQAAjgMAAA4AAAAAAAAAAQAgAAAAJA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253365</wp:posOffset>
                </wp:positionV>
                <wp:extent cx="103505" cy="0"/>
                <wp:effectExtent l="0" t="0" r="0" b="0"/>
                <wp:wrapNone/>
                <wp:docPr id="55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236.35pt;margin-top:19.95pt;height:0pt;width:8.15pt;mso-position-horizontal-relative:page;z-index:15777792;mso-width-relative:page;mso-height-relative:page;" filled="f" stroked="t" coordsize="21600,21600" o:gfxdata="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IFjYdYAAAAJAQAADwAAAAAAAAABACAAAAAiAAAAZHJz&#10;L2Rvd25yZXYueG1sUEsBAhQAFAAAAAgAh07iQBgYe2DNAQAAjwMAAA4AAAAAAAAAAQAgAAAAJQ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【解析】原直线方程可化为 </w:t>
      </w:r>
      <w:r>
        <w:rPr>
          <w:rFonts w:ascii="Times New Roman" w:hAnsi="Times New Roman" w:eastAsia="Times New Roman"/>
          <w:i/>
          <w:position w:val="15"/>
          <w:sz w:val="24"/>
        </w:rPr>
        <w:t xml:space="preserve">x </w:t>
      </w:r>
      <w:r>
        <w:rPr>
          <w:rFonts w:ascii="Symbol" w:hAnsi="Symbol" w:eastAsia="Symbol"/>
          <w:sz w:val="24"/>
        </w:rPr>
        <w:t>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position w:val="15"/>
          <w:sz w:val="24"/>
        </w:rPr>
        <w:t xml:space="preserve">y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1</w:t>
      </w:r>
      <w:r>
        <w:t>，交点（6,0），（0,2）。当点（6,0）是椭圆一个焦</w:t>
      </w:r>
    </w:p>
    <w:p>
      <w:pPr>
        <w:pStyle w:val="4"/>
        <w:tabs>
          <w:tab w:val="left" w:pos="387"/>
        </w:tabs>
        <w:spacing w:line="264" w:lineRule="exact"/>
        <w:ind w:right="2323"/>
        <w:jc w:val="center"/>
      </w:pPr>
      <w:r>
        <w:t>6</w:t>
      </w:r>
      <w:r>
        <w:tab/>
      </w:r>
      <w:r>
        <w:t>2</w:t>
      </w:r>
    </w:p>
    <w:p>
      <w:pPr>
        <w:tabs>
          <w:tab w:val="left" w:pos="7026"/>
          <w:tab w:val="left" w:pos="7547"/>
        </w:tabs>
        <w:spacing w:before="134" w:line="246" w:lineRule="exact"/>
        <w:ind w:left="5724" w:right="0" w:firstLine="0"/>
        <w:jc w:val="left"/>
        <w:rPr>
          <w:rFonts w:ascii="Times New Roman"/>
          <w:i/>
          <w:sz w:val="35"/>
        </w:rPr>
      </w:pPr>
      <w: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122555</wp:posOffset>
                </wp:positionV>
                <wp:extent cx="44450" cy="97790"/>
                <wp:effectExtent l="0" t="0" r="0" b="0"/>
                <wp:wrapNone/>
                <wp:docPr id="134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389.35pt;margin-top:9.65pt;height:7.7pt;width:3.5pt;mso-position-horizontal-relative:page;z-index:-16157696;mso-width-relative:page;mso-height-relative:page;" filled="f" stroked="f" coordsize="21600,21600" o:gfxdata="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dB4P/YAAAACQEAAA8AAAAAAAAA&#10;AQAgAAAAIgAAAGRycy9kb3ducmV2LnhtbFBLAQIUABQAAAAIAIdO4kDHqrA7nwEAACU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80864" behindDoc="0" locked="0" layoutInCell="1" allowOverlap="1">
                <wp:simplePos x="0" y="0"/>
                <wp:positionH relativeFrom="page">
                  <wp:posOffset>5279390</wp:posOffset>
                </wp:positionH>
                <wp:positionV relativeFrom="paragraph">
                  <wp:posOffset>76200</wp:posOffset>
                </wp:positionV>
                <wp:extent cx="44450" cy="97790"/>
                <wp:effectExtent l="0" t="0" r="0" b="0"/>
                <wp:wrapNone/>
                <wp:docPr id="57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415.7pt;margin-top:6pt;height:7.7pt;width:3.5pt;mso-position-horizontal-relative:page;z-index:15780864;mso-width-relative:page;mso-height-relative:page;" filled="f" stroked="f" coordsize="21600,21600" o:gfxdata="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/DVBs2AAAAAkBAAAPAAAAAAAA&#10;AAEAIAAAACIAAABkcnMvZG93bnJldi54bWxQSwECFAAUAAAACACHTuJAK19mN6ABAAAk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position w:val="-1"/>
          <w:sz w:val="14"/>
        </w:rPr>
        <w:t>2</w:t>
      </w:r>
      <w:r>
        <w:rPr>
          <w:rFonts w:ascii="Times New Roman"/>
          <w:position w:val="-1"/>
          <w:sz w:val="14"/>
        </w:rPr>
        <w:tab/>
      </w:r>
      <w:r>
        <w:rPr>
          <w:rFonts w:ascii="Times New Roman"/>
          <w:i/>
          <w:position w:val="-6"/>
          <w:sz w:val="35"/>
        </w:rPr>
        <w:t>x</w:t>
      </w:r>
      <w:r>
        <w:rPr>
          <w:rFonts w:ascii="Times New Roman"/>
          <w:i/>
          <w:position w:val="-6"/>
          <w:sz w:val="35"/>
        </w:rPr>
        <w:tab/>
      </w:r>
      <w:r>
        <w:rPr>
          <w:rFonts w:ascii="Times New Roman"/>
          <w:i/>
          <w:sz w:val="35"/>
        </w:rPr>
        <w:t>y</w:t>
      </w:r>
    </w:p>
    <w:p>
      <w:pPr>
        <w:pStyle w:val="7"/>
        <w:spacing w:before="1"/>
        <w:rPr>
          <w:rFonts w:ascii="Times New Roman"/>
          <w:i/>
          <w:sz w:val="12"/>
        </w:rPr>
      </w:pPr>
      <w:r>
        <mc:AlternateContent>
          <mc:Choice Requires="wps">
            <w:drawing>
              <wp:anchor distT="0" distB="0" distL="0" distR="0" simplePos="0" relativeHeight="487165952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116205</wp:posOffset>
                </wp:positionV>
                <wp:extent cx="175260" cy="1270"/>
                <wp:effectExtent l="0" t="0" r="0" b="0"/>
                <wp:wrapTopAndBottom/>
                <wp:docPr id="143" name="任意多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6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2" o:spid="_x0000_s1026" o:spt="100" style="position:absolute;left:0pt;margin-left:379.75pt;margin-top:9.15pt;height:0.1pt;width:13.8pt;mso-position-horizontal-relative:page;mso-wrap-distance-bottom:0pt;mso-wrap-distance-top:0pt;z-index:-16150528;mso-width-relative:page;mso-height-relative:page;" filled="f" stroked="t" coordsize="276,1" o:gfxdata="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0v43p2AAAAAkBAAAPAAAA&#10;AAAAAAEAIAAAACIAAABkcnMvZG93bnJldi54bWxQSwECFAAUAAAACACHTuJAF5TpMRUCAAA4BAAA&#10;DgAAAAAAAAABACAAAAAnAQAAZHJzL2Uyb0RvYy54bWxQSwUGAAAAAAYABgBZAQAArgUAAAAA&#10;" path="m0,0l276,0e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166976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116205</wp:posOffset>
                </wp:positionV>
                <wp:extent cx="189865" cy="1270"/>
                <wp:effectExtent l="0" t="0" r="0" b="0"/>
                <wp:wrapTopAndBottom/>
                <wp:docPr id="144" name="任意多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3" o:spid="_x0000_s1026" o:spt="100" style="position:absolute;left:0pt;margin-left:404.95pt;margin-top:9.15pt;height:0.1pt;width:14.95pt;mso-position-horizontal-relative:page;mso-wrap-distance-bottom:0pt;mso-wrap-distance-top:0pt;z-index:-16149504;mso-width-relative:page;mso-height-relative:page;" filled="f" stroked="t" coordsize="299,1" o:gfxdata="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g+k69cAAAAJAQAADwAA&#10;AAAAAAABACAAAAAiAAAAZHJzL2Rvd25yZXYueG1sUEsBAhQAFAAAAAgAh07iQKV6CtAXAgAAOAQA&#10;AA4AAAAAAAAAAQAgAAAAJgEAAGRycy9lMm9Eb2MueG1sUEsFBgAAAAAGAAYAWQEAAK8FAAAAAA==&#10;" path="m0,0l298,0e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line="181" w:lineRule="exact"/>
        <w:ind w:left="1200"/>
        <w:rPr>
          <w:rFonts w:ascii="Times New Roman" w:eastAsia="Times New Roman"/>
          <w:i/>
          <w:sz w:val="35"/>
        </w:rPr>
      </w:pPr>
      <w:r>
        <w:t>点，点（0,2）是椭圆一个顶点时，c=6，b=2</w:t>
      </w:r>
      <w:r>
        <w:rPr>
          <w:spacing w:val="-37"/>
        </w:rPr>
        <w:t xml:space="preserve">， </w:t>
      </w:r>
      <w:r>
        <w:rPr>
          <w:rFonts w:ascii="Times New Roman" w:eastAsia="Times New Roman"/>
          <w:i/>
          <w:spacing w:val="-11"/>
          <w:position w:val="-7"/>
          <w:sz w:val="35"/>
        </w:rPr>
        <w:t>a</w:t>
      </w:r>
    </w:p>
    <w:p>
      <w:pPr>
        <w:tabs>
          <w:tab w:val="left" w:pos="1560"/>
          <w:tab w:val="left" w:pos="2102"/>
        </w:tabs>
        <w:spacing w:before="0" w:line="37" w:lineRule="exact"/>
        <w:ind w:left="92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1"/>
        </w:rPr>
        <w:t>，所以</w:t>
      </w:r>
      <w:r>
        <w:rPr>
          <w:sz w:val="21"/>
        </w:rPr>
        <w:tab/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</w:p>
    <w:p>
      <w:pPr>
        <w:pStyle w:val="4"/>
        <w:tabs>
          <w:tab w:val="left" w:pos="1832"/>
        </w:tabs>
        <w:spacing w:line="227" w:lineRule="exact"/>
        <w:ind w:left="1257"/>
      </w:pPr>
      <w:r>
        <w:t>40</w:t>
      </w:r>
      <w:r>
        <w:tab/>
      </w:r>
      <w:r>
        <w:t>4</w:t>
      </w:r>
    </w:p>
    <w:p>
      <w:pPr>
        <w:spacing w:after="0" w:line="227" w:lineRule="exact"/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5719" w:space="40"/>
            <w:col w:w="4609"/>
          </w:cols>
        </w:sectPr>
      </w:pPr>
    </w:p>
    <w:p>
      <w:pPr>
        <w:pStyle w:val="7"/>
        <w:rPr>
          <w:rFonts w:ascii="Times New Roman"/>
          <w:sz w:val="9"/>
        </w:rPr>
      </w:pPr>
    </w:p>
    <w:p>
      <w:pPr>
        <w:pStyle w:val="7"/>
        <w:spacing w:before="97"/>
        <w:ind w:left="1200"/>
      </w:pPr>
      <w:r>
        <w:rPr>
          <w:spacing w:val="2"/>
          <w:w w:val="99"/>
        </w:rPr>
        <w:t>当点</w:t>
      </w:r>
      <w:r>
        <w:rPr>
          <w:spacing w:val="-1"/>
          <w:w w:val="99"/>
        </w:rPr>
        <w:t>（</w:t>
      </w:r>
      <w:r>
        <w:rPr>
          <w:spacing w:val="1"/>
          <w:w w:val="99"/>
        </w:rPr>
        <w:t>0,2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是椭圆一个焦点，点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6</w:t>
      </w:r>
      <w:r>
        <w:rPr>
          <w:spacing w:val="2"/>
          <w:w w:val="99"/>
        </w:rPr>
        <w:t>，</w:t>
      </w:r>
      <w:r>
        <w:rPr>
          <w:spacing w:val="-2"/>
          <w:w w:val="99"/>
        </w:rPr>
        <w:t>0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是椭圆一个顶点时，c=2</w:t>
      </w:r>
      <w:r>
        <w:rPr>
          <w:spacing w:val="2"/>
          <w:w w:val="99"/>
        </w:rPr>
        <w:t>，</w:t>
      </w:r>
      <w:r>
        <w:rPr>
          <w:spacing w:val="1"/>
          <w:w w:val="99"/>
        </w:rPr>
        <w:t>b=</w:t>
      </w:r>
      <w:r>
        <w:rPr>
          <w:spacing w:val="-2"/>
          <w:w w:val="99"/>
        </w:rPr>
        <w:t>6</w:t>
      </w:r>
      <w:r>
        <w:rPr>
          <w:w w:val="99"/>
        </w:rPr>
        <w:t>，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/>
          <w:i/>
          <w:spacing w:val="5"/>
          <w:w w:val="102"/>
          <w:position w:val="-6"/>
          <w:sz w:val="35"/>
        </w:rPr>
        <w:t>a</w:t>
      </w:r>
      <w:r>
        <w:rPr>
          <w:rFonts w:ascii="Times New Roman" w:hAnsi="Times New Roman" w:eastAsia="Times New Roman"/>
          <w:w w:val="99"/>
          <w:position w:val="14"/>
          <w:sz w:val="14"/>
        </w:rPr>
        <w:t>2</w:t>
      </w:r>
      <w:r>
        <w:rPr>
          <w:rFonts w:ascii="Times New Roman" w:hAnsi="Times New Roman" w:eastAsia="Times New Roman"/>
          <w:spacing w:val="-7"/>
          <w:position w:val="14"/>
          <w:sz w:val="14"/>
        </w:rPr>
        <w:t xml:space="preserve">  </w:t>
      </w:r>
      <w:r>
        <w:rPr>
          <w:rFonts w:ascii="Symbol" w:hAnsi="Symbol" w:eastAsia="Symbol"/>
          <w:w w:val="99"/>
          <w:sz w:val="24"/>
        </w:rPr>
        <w:t></w:t>
      </w:r>
      <w:r>
        <w:rPr>
          <w:rFonts w:ascii="Times New Roman" w:hAnsi="Times New Roman" w:eastAsia="Times New Roman"/>
          <w:spacing w:val="-3"/>
          <w:sz w:val="24"/>
        </w:rPr>
        <w:t xml:space="preserve"> </w:t>
      </w:r>
      <w:r>
        <w:rPr>
          <w:rFonts w:ascii="Times New Roman" w:hAnsi="Times New Roman" w:eastAsia="Times New Roman"/>
          <w:w w:val="99"/>
          <w:sz w:val="24"/>
        </w:rPr>
        <w:t>40</w:t>
      </w:r>
      <w:r>
        <w:rPr>
          <w:rFonts w:ascii="Times New Roman" w:hAnsi="Times New Roman" w:eastAsia="Times New Roman"/>
          <w:spacing w:val="-11"/>
          <w:sz w:val="24"/>
        </w:rPr>
        <w:t xml:space="preserve"> </w:t>
      </w:r>
      <w:r>
        <w:rPr>
          <w:spacing w:val="1"/>
          <w:w w:val="99"/>
        </w:rPr>
        <w:t>，所以</w:t>
      </w:r>
    </w:p>
    <w:p>
      <w:pPr>
        <w:pStyle w:val="7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spacing w:before="132" w:line="189" w:lineRule="auto"/>
        <w:ind w:left="1288" w:right="0" w:firstLine="0"/>
        <w:jc w:val="left"/>
        <w:rPr>
          <w:rFonts w:ascii="Times New Roman" w:hAnsi="Times New Roman"/>
          <w:i/>
          <w:sz w:val="35"/>
        </w:rPr>
      </w:pPr>
      <w:r>
        <mc:AlternateContent>
          <mc:Choice Requires="wps">
            <w:drawing>
              <wp:anchor distT="0" distB="0" distL="114300" distR="114300" simplePos="0" relativeHeight="48715571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330835</wp:posOffset>
                </wp:positionV>
                <wp:extent cx="189230" cy="0"/>
                <wp:effectExtent l="0" t="0" r="0" b="0"/>
                <wp:wrapNone/>
                <wp:docPr id="130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92pt;margin-top:26.05pt;height:0pt;width:14.9pt;mso-position-horizontal-relative:page;z-index:-16160768;mso-width-relative:page;mso-height-relative:page;" filled="f" stroked="t" coordsize="21600,21600" o:gfxdata="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XT5BvUAAAACQEAAA8AAAAAAAAAAQAgAAAAIgAAAGRycy9k&#10;b3ducmV2LnhtbFBLAQIUABQAAAAIAIdO4kAcYWzGzQEAAJA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330835</wp:posOffset>
                </wp:positionV>
                <wp:extent cx="174625" cy="0"/>
                <wp:effectExtent l="0" t="0" r="0" b="0"/>
                <wp:wrapNone/>
                <wp:docPr id="131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margin-left:118.3pt;margin-top:26.05pt;height:0pt;width:13.75pt;mso-position-horizontal-relative:page;z-index:-16159744;mso-width-relative:page;mso-height-relative:page;" filled="f" stroked="t" coordsize="21600,21600" o:gfxdata="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VCV1LVAAAACQEAAA8AAAAAAAAAAQAgAAAAIgAAAGRy&#10;cy9kb3ducmV2LnhtbFBLAQIUABQAAAAIAIdO4kAI2LUJzwEAAJA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49530</wp:posOffset>
                </wp:positionV>
                <wp:extent cx="44450" cy="97790"/>
                <wp:effectExtent l="0" t="0" r="0" b="0"/>
                <wp:wrapNone/>
                <wp:docPr id="135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102.75pt;margin-top:3.9pt;height:7.7pt;width:3.5pt;mso-position-horizontal-relative:page;z-index:-16156672;mso-width-relative:page;mso-height-relative:page;" filled="f" stroked="f" coordsize="21600,21600" o:gfxdata="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Qib8PWAAAACAEAAA8AAAAAAAAA&#10;AQAgAAAAIgAAAGRycy9kb3ducmV2LnhtbFBLAQIUABQAAAAIAIdO4kBUFuHAoQEAACU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95885</wp:posOffset>
                </wp:positionV>
                <wp:extent cx="44450" cy="97790"/>
                <wp:effectExtent l="0" t="0" r="0" b="0"/>
                <wp:wrapNone/>
                <wp:docPr id="58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4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127.95pt;margin-top:7.55pt;height:7.7pt;width:3.5pt;mso-position-horizontal-relative:page;z-index:15781888;mso-width-relative:page;mso-height-relative:page;" filled="f" stroked="f" coordsize="21600,21600" o:gfxdata="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trVMzXAAAACQEAAA8AAAAAAAAA&#10;AQAgAAAAIgAAAGRycy9kb3ducmV2LnhtbFBLAQIUABQAAAAIAIdO4kD9WnZloAEAACQ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4" w:lineRule="exact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sz w:val="35"/>
        </w:rPr>
        <w:t xml:space="preserve">y  </w:t>
      </w:r>
      <w:r>
        <w:rPr>
          <w:rFonts w:ascii="Symbol" w:hAnsi="Symbol"/>
          <w:position w:val="-15"/>
          <w:sz w:val="24"/>
        </w:rPr>
        <w:t></w:t>
      </w:r>
      <w:r>
        <w:rPr>
          <w:rFonts w:ascii="Times New Roman" w:hAnsi="Times New Roman"/>
          <w:spacing w:val="-10"/>
          <w:position w:val="-15"/>
          <w:sz w:val="24"/>
        </w:rPr>
        <w:t xml:space="preserve"> </w:t>
      </w:r>
      <w:r>
        <w:rPr>
          <w:rFonts w:ascii="Times New Roman" w:hAnsi="Times New Roman"/>
          <w:i/>
          <w:position w:val="-6"/>
          <w:sz w:val="35"/>
        </w:rPr>
        <w:t>x</w:t>
      </w:r>
    </w:p>
    <w:p>
      <w:pPr>
        <w:pStyle w:val="4"/>
        <w:tabs>
          <w:tab w:val="left" w:pos="1848"/>
        </w:tabs>
        <w:spacing w:line="233" w:lineRule="exact"/>
        <w:ind w:left="1272"/>
      </w:pPr>
      <w:r>
        <w:t>40</w:t>
      </w:r>
      <w:r>
        <w:tab/>
      </w:r>
      <w:r>
        <w:rPr>
          <w:spacing w:val="-20"/>
        </w:rPr>
        <w:t>4</w:t>
      </w:r>
    </w:p>
    <w:p>
      <w:pPr>
        <w:pStyle w:val="7"/>
        <w:spacing w:before="7"/>
        <w:rPr>
          <w:rFonts w:ascii="Times New Roman"/>
          <w:sz w:val="29"/>
        </w:rPr>
      </w:pPr>
      <w:r>
        <w:br w:type="column"/>
      </w:r>
    </w:p>
    <w:p>
      <w:pPr>
        <w:spacing w:before="0"/>
        <w:ind w:left="99" w:right="0" w:firstLine="0"/>
        <w:jc w:val="left"/>
        <w:rPr>
          <w:sz w:val="21"/>
        </w:rPr>
      </w:pP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1</w:t>
      </w:r>
      <w:r>
        <w:rPr>
          <w:sz w:val="21"/>
        </w:rPr>
        <w:t>。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right="942" w:bottom="280" w:left="600" w:header="720" w:footer="720" w:gutter="0"/>
          <w:cols w:equalWidth="0" w:num="2">
            <w:col w:w="1968" w:space="40"/>
            <w:col w:w="8360"/>
          </w:cols>
        </w:sectPr>
      </w:pPr>
    </w:p>
    <w:p>
      <w:pPr>
        <w:pStyle w:val="14"/>
        <w:numPr>
          <w:ilvl w:val="0"/>
          <w:numId w:val="15"/>
        </w:numPr>
        <w:tabs>
          <w:tab w:val="left" w:pos="1515"/>
        </w:tabs>
        <w:spacing w:before="14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【答案】0</w:t>
      </w:r>
    </w:p>
    <w:p>
      <w:pPr>
        <w:spacing w:before="175"/>
        <w:ind w:left="1200" w:right="0" w:firstLine="0"/>
        <w:jc w:val="left"/>
        <w:rPr>
          <w:sz w:val="21"/>
        </w:rPr>
      </w:pPr>
      <w:r>
        <w:rPr>
          <w:sz w:val="21"/>
        </w:rPr>
        <w:t>【解析】</w:t>
      </w:r>
      <w:r>
        <w:rPr>
          <w:rFonts w:ascii="MT Extra" w:hAnsi="MT Extra" w:eastAsia="MT Extra"/>
          <w:sz w:val="24"/>
        </w:rPr>
        <w:t></w:t>
      </w:r>
      <w:r>
        <w:rPr>
          <w:rFonts w:ascii="Symbol" w:hAnsi="Symbol" w:eastAsia="Symbol"/>
          <w:i/>
          <w:sz w:val="25"/>
        </w:rPr>
        <w:t></w:t>
      </w:r>
      <w:r>
        <w:rPr>
          <w:sz w:val="24"/>
        </w:rPr>
        <w:t>（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sz w:val="24"/>
        </w:rPr>
        <w:t>）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lg </w:t>
      </w:r>
      <w:r>
        <w:rPr>
          <w:rFonts w:ascii="Times New Roman" w:hAnsi="Times New Roman" w:eastAsia="Times New Roman"/>
          <w:i/>
          <w:sz w:val="24"/>
        </w:rPr>
        <w:t xml:space="preserve">x </w:t>
      </w:r>
      <w:r>
        <w:rPr>
          <w:sz w:val="21"/>
        </w:rPr>
        <w:t>，</w:t>
      </w:r>
    </w:p>
    <w:p>
      <w:pPr>
        <w:pStyle w:val="7"/>
        <w:spacing w:before="7"/>
        <w:rPr>
          <w:sz w:val="11"/>
        </w:rPr>
      </w:pPr>
    </w:p>
    <w:p>
      <w:pPr>
        <w:pStyle w:val="4"/>
        <w:spacing w:before="88"/>
        <w:ind w:left="1198"/>
      </w:pPr>
      <w:r>
        <w:rPr>
          <w:rFonts w:ascii="Symbol" w:hAnsi="Symbol"/>
        </w:rPr>
        <w:t></w:t>
      </w:r>
      <w:r>
        <w:rPr>
          <w:rFonts w:ascii="Symbol" w:hAnsi="Symbol"/>
          <w:i/>
          <w:sz w:val="25"/>
        </w:rPr>
        <w:t></w:t>
      </w:r>
      <w:r>
        <w:rPr>
          <w:rFonts w:ascii="宋体" w:hAnsi="宋体"/>
        </w:rPr>
        <w:t>（</w:t>
      </w:r>
      <w:r>
        <w:t>10</w:t>
      </w:r>
      <w:r>
        <w:rPr>
          <w:rFonts w:ascii="宋体" w:hAnsi="宋体"/>
        </w:rPr>
        <w:t>）</w:t>
      </w:r>
      <w:r>
        <w:rPr>
          <w:rFonts w:ascii="Symbol" w:hAnsi="Symbol"/>
        </w:rPr>
        <w:t></w:t>
      </w:r>
      <w:r>
        <w:t xml:space="preserve"> lg10 </w:t>
      </w:r>
      <w:r>
        <w:rPr>
          <w:rFonts w:ascii="Symbol" w:hAnsi="Symbol"/>
        </w:rPr>
        <w:t></w:t>
      </w:r>
      <w:r>
        <w:t xml:space="preserve"> 1,</w:t>
      </w:r>
    </w:p>
    <w:p>
      <w:pPr>
        <w:pStyle w:val="7"/>
        <w:spacing w:before="10"/>
        <w:rPr>
          <w:rFonts w:ascii="Times New Roman"/>
          <w:sz w:val="18"/>
        </w:rPr>
      </w:pPr>
    </w:p>
    <w:p>
      <w:pPr>
        <w:spacing w:before="88"/>
        <w:ind w:left="1198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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</w:t>
      </w:r>
      <w:r>
        <w:rPr>
          <w:sz w:val="24"/>
        </w:rPr>
        <w:t>（</w:t>
      </w:r>
      <w:r>
        <w:rPr>
          <w:rFonts w:ascii="Symbol" w:hAnsi="Symbol"/>
          <w:i/>
          <w:sz w:val="25"/>
        </w:rPr>
        <w:t></w:t>
      </w:r>
      <w:r>
        <w:rPr>
          <w:rFonts w:ascii="Times New Roman" w:hAnsi="Times New Roman"/>
          <w:sz w:val="24"/>
        </w:rPr>
        <w:t>10</w:t>
      </w:r>
      <w:r>
        <w:rPr>
          <w:sz w:val="24"/>
        </w:rPr>
        <w:t>）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i/>
          <w:sz w:val="25"/>
        </w:rPr>
        <w:t></w:t>
      </w:r>
      <w:r>
        <w:rPr>
          <w:rFonts w:ascii="Times New Roman" w:hAnsi="Times New Roman"/>
          <w:sz w:val="24"/>
        </w:rPr>
        <w:t xml:space="preserve">(10)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0.</w:t>
      </w:r>
    </w:p>
    <w:p>
      <w:pPr>
        <w:pStyle w:val="7"/>
        <w:spacing w:before="10"/>
        <w:rPr>
          <w:rFonts w:ascii="Times New Roman"/>
          <w:sz w:val="14"/>
        </w:rPr>
      </w:pPr>
    </w:p>
    <w:p>
      <w:pPr>
        <w:pStyle w:val="14"/>
        <w:numPr>
          <w:ilvl w:val="0"/>
          <w:numId w:val="15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【答案】0</w:t>
      </w:r>
    </w:p>
    <w:p>
      <w:pPr>
        <w:pStyle w:val="7"/>
        <w:spacing w:before="137"/>
        <w:ind w:left="1200"/>
      </w:pPr>
      <w:r>
        <w:t>【解析】lg（tan43°tan45°tan47°）</w:t>
      </w:r>
    </w:p>
    <w:p>
      <w:pPr>
        <w:pStyle w:val="7"/>
        <w:spacing w:before="136"/>
        <w:ind w:left="1200"/>
      </w:pPr>
      <w:r>
        <w:t>=lg（tan43°tan45°cot43°）</w:t>
      </w:r>
    </w:p>
    <w:p>
      <w:pPr>
        <w:pStyle w:val="7"/>
        <w:spacing w:before="137"/>
        <w:ind w:left="1200"/>
      </w:pPr>
      <w:r>
        <w:t>=lgtan45°</w:t>
      </w:r>
    </w:p>
    <w:p>
      <w:pPr>
        <w:pStyle w:val="7"/>
        <w:spacing w:before="136"/>
        <w:ind w:left="1200"/>
      </w:pPr>
      <w:r>
        <w:t>=lg1</w:t>
      </w:r>
    </w:p>
    <w:p>
      <w:pPr>
        <w:pStyle w:val="7"/>
        <w:spacing w:before="137"/>
        <w:ind w:left="1200"/>
      </w:pPr>
      <w:r>
        <w:t>=0</w:t>
      </w:r>
    </w:p>
    <w:p>
      <w:pPr>
        <w:pStyle w:val="14"/>
        <w:numPr>
          <w:ilvl w:val="0"/>
          <w:numId w:val="15"/>
        </w:numPr>
        <w:tabs>
          <w:tab w:val="left" w:pos="1517"/>
        </w:tabs>
        <w:spacing w:before="136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【答案】4</w:t>
      </w:r>
    </w:p>
    <w:p>
      <w:pPr>
        <w:pStyle w:val="7"/>
        <w:spacing w:before="137"/>
        <w:ind w:left="1200"/>
      </w:pPr>
      <w:r>
        <w:t>【解析】】由直线方程的两点式可得，过 A（2,1），B（3，-9）的方程为：</w:t>
      </w:r>
    </w:p>
    <w:p>
      <w:pPr>
        <w:pStyle w:val="7"/>
        <w:spacing w:before="1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172085</wp:posOffset>
            </wp:positionV>
            <wp:extent cx="2788920" cy="2423160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3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1910" w:h="16840"/>
          <w:pgMar w:top="1580" w:right="942" w:bottom="280" w:left="600" w:header="720" w:footer="720" w:gutter="0"/>
        </w:sectPr>
      </w:pPr>
    </w:p>
    <w:p>
      <w:pPr>
        <w:pStyle w:val="7"/>
        <w:spacing w:before="3"/>
        <w:rPr>
          <w:sz w:val="9"/>
        </w:rPr>
      </w:pPr>
    </w:p>
    <w:p>
      <w:pPr>
        <w:pStyle w:val="4"/>
        <w:spacing w:before="143" w:line="110" w:lineRule="auto"/>
        <w:ind w:left="1230"/>
        <w:rPr>
          <w:rFonts w:ascii="Symbol" w:hAnsi="Symbol"/>
          <w:i/>
          <w:sz w:val="25"/>
        </w:rPr>
      </w:pPr>
      <w:r>
        <w:t xml:space="preserve">14 </w:t>
      </w:r>
      <w:r>
        <w:rPr>
          <w:rFonts w:ascii="Symbol" w:hAnsi="Symbol"/>
          <w:position w:val="-14"/>
        </w:rPr>
        <w:t></w:t>
      </w:r>
      <w:r>
        <w:rPr>
          <w:position w:val="-14"/>
        </w:rPr>
        <w:t xml:space="preserve"> </w:t>
      </w:r>
      <w:r>
        <w:t xml:space="preserve">2 </w:t>
      </w:r>
      <w:r>
        <w:rPr>
          <w:rFonts w:ascii="Symbol" w:hAnsi="Symbol"/>
        </w:rPr>
        <w:t></w:t>
      </w:r>
      <w:r>
        <w:rPr>
          <w:spacing w:val="-27"/>
        </w:rPr>
        <w:t xml:space="preserve"> </w:t>
      </w:r>
      <w:r>
        <w:rPr>
          <w:spacing w:val="-12"/>
        </w:rPr>
        <w:t>3</w:t>
      </w:r>
      <w:r>
        <w:rPr>
          <w:rFonts w:ascii="Symbol" w:hAnsi="Symbol"/>
          <w:i/>
          <w:spacing w:val="-12"/>
          <w:sz w:val="25"/>
        </w:rPr>
        <w:t></w:t>
      </w:r>
    </w:p>
    <w:p>
      <w:pPr>
        <w:tabs>
          <w:tab w:val="left" w:pos="1728"/>
        </w:tabs>
        <w:spacing w:line="20" w:lineRule="exact"/>
        <w:ind w:left="1235" w:right="0" w:firstLine="0"/>
        <w:rPr>
          <w:rFonts w:ascii="Symbol" w:hAnsi="Symbol"/>
          <w:sz w:val="2"/>
        </w:rPr>
      </w:pPr>
      <w:r>
        <w:rPr>
          <w:rFonts w:ascii="Symbol" w:hAnsi="Symbol"/>
          <w:sz w:val="2"/>
        </w:rPr>
        <mc:AlternateContent>
          <mc:Choice Requires="wpg">
            <w:drawing>
              <wp:inline distT="0" distB="0" distL="114300" distR="114300">
                <wp:extent cx="151765" cy="6350"/>
                <wp:effectExtent l="0" t="0" r="0" b="0"/>
                <wp:docPr id="67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" cy="6350"/>
                          <a:chOff x="0" y="0"/>
                          <a:chExt cx="239" cy="10"/>
                        </a:xfrm>
                      </wpg:grpSpPr>
                      <wps:wsp>
                        <wps:cNvPr id="66" name="直线 119"/>
                        <wps:cNvSpPr/>
                        <wps:spPr>
                          <a:xfrm>
                            <a:off x="0" y="5"/>
                            <a:ext cx="239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8" o:spid="_x0000_s1026" o:spt="203" style="height:0.5pt;width:11.95pt;" coordsize="239,10" o:gfxdata="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SWljTTAAAAAgEAAA8AAAAAAAAAAQAgAAAAIgAAAGRycy9kb3ducmV2LnhtbFBLAQIUABQA&#10;AAAIAIdO4kB7gMh8LgIAALMEAAAOAAAAAAAAAAEAIAAAACIBAABkcnMvZTJvRG9jLnhtbFBLBQYA&#10;AAAABgAGAFkBAADCBQAAAAA=&#10;">
                <o:lock v:ext="edit" aspectratio="f"/>
                <v:line id="直线 119" o:spid="_x0000_s1026" o:spt="20" style="position:absolute;left:0;top:5;height:0;width:239;" filled="f" stroked="t" coordsize="21600,21600" o:gfxdata="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gJ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  <mc:AlternateContent>
          <mc:Choice Requires="wpg">
            <w:drawing>
              <wp:inline distT="0" distB="0" distL="114300" distR="114300">
                <wp:extent cx="389890" cy="6350"/>
                <wp:effectExtent l="0" t="0" r="0" b="0"/>
                <wp:docPr id="6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6350"/>
                          <a:chOff x="0" y="0"/>
                          <a:chExt cx="614" cy="10"/>
                        </a:xfrm>
                      </wpg:grpSpPr>
                      <wps:wsp>
                        <wps:cNvPr id="59" name="直线 121"/>
                        <wps:cNvSpPr/>
                        <wps:spPr>
                          <a:xfrm>
                            <a:off x="0" y="5"/>
                            <a:ext cx="61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0" o:spid="_x0000_s1026" o:spt="203" style="height:0.5pt;width:30.7pt;" coordsize="614,10" o:gfxdata="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dJ+XfTAAAAAgEAAA8AAAAAAAAAAQAgAAAAIgAAAGRycy9kb3ducmV2LnhtbFBLAQIUABQA&#10;AAAIAIdO4kB7QyJhLgIAALMEAAAOAAAAAAAAAAEAIAAAACIBAABkcnMvZTJvRG9jLnhtbFBLBQYA&#10;AAAABgAGAFkBAADCBQAAAAA=&#10;">
                <o:lock v:ext="edit" aspectratio="f"/>
                <v:line id="直线 121" o:spid="_x0000_s1026" o:spt="20" style="position:absolute;left:0;top:5;height:0;width:614;" filled="f" stroked="t" coordsize="21600,21600" o:gfxdata="UEsDBAoAAAAAAIdO4kAAAAAAAAAAAAAAAAAEAAAAZHJzL1BLAwQUAAAACACHTuJA78tXzrsAAADb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kL9AL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8tXz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tabs>
          <w:tab w:val="left" w:pos="1800"/>
        </w:tabs>
        <w:spacing w:line="275" w:lineRule="exact"/>
        <w:ind w:left="1301"/>
        <w:rPr>
          <w:rFonts w:ascii="Symbol" w:hAnsi="Symbol"/>
          <w:i/>
          <w:sz w:val="25"/>
        </w:rPr>
      </w:pPr>
      <w:r>
        <w:t>5</w:t>
      </w:r>
      <w:r>
        <w:tab/>
      </w:r>
      <w:r>
        <w:rPr>
          <w:spacing w:val="9"/>
        </w:rPr>
        <w:t>1</w:t>
      </w:r>
      <w:r>
        <w:rPr>
          <w:rFonts w:ascii="Symbol" w:hAnsi="Symbol"/>
          <w:spacing w:val="9"/>
        </w:rPr>
        <w:t></w:t>
      </w:r>
      <w:r>
        <w:rPr>
          <w:spacing w:val="-44"/>
        </w:rPr>
        <w:t xml:space="preserve"> </w:t>
      </w:r>
      <w:r>
        <w:rPr>
          <w:rFonts w:ascii="Symbol" w:hAnsi="Symbol"/>
          <w:i/>
          <w:sz w:val="25"/>
        </w:rPr>
        <w:t></w:t>
      </w:r>
    </w:p>
    <w:p>
      <w:pPr>
        <w:spacing w:before="31"/>
        <w:ind w:left="1215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i/>
          <w:sz w:val="25"/>
        </w:rPr>
        <w:t>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4</w:t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1"/>
        <w:rPr>
          <w:rFonts w:ascii="Times New Roman"/>
          <w:sz w:val="17"/>
        </w:rPr>
      </w:pPr>
    </w:p>
    <w:p>
      <w:pPr>
        <w:pStyle w:val="6"/>
        <w:spacing w:before="70"/>
      </w:pPr>
      <w:r>
        <w:t>三、解答题</w:t>
      </w:r>
    </w:p>
    <w:p>
      <w:pPr>
        <w:pStyle w:val="14"/>
        <w:numPr>
          <w:ilvl w:val="0"/>
          <w:numId w:val="15"/>
        </w:numPr>
        <w:tabs>
          <w:tab w:val="left" w:pos="1517"/>
        </w:tabs>
        <w:spacing w:before="89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【答案】ABCD</w:t>
      </w:r>
      <w:r>
        <w:rPr>
          <w:spacing w:val="-10"/>
          <w:sz w:val="21"/>
        </w:rPr>
        <w:t xml:space="preserve"> 是边长为 </w:t>
      </w:r>
      <w:r>
        <w:rPr>
          <w:sz w:val="21"/>
        </w:rPr>
        <w:t>a</w:t>
      </w:r>
      <w:r>
        <w:rPr>
          <w:spacing w:val="-10"/>
          <w:sz w:val="21"/>
        </w:rPr>
        <w:t xml:space="preserve"> 的正方形，</w:t>
      </w:r>
      <w:r>
        <w:rPr>
          <w:sz w:val="21"/>
        </w:rPr>
        <w:t>EFGH</w:t>
      </w:r>
      <w:r>
        <w:rPr>
          <w:spacing w:val="-1"/>
          <w:sz w:val="21"/>
        </w:rPr>
        <w:t xml:space="preserve"> 是要作的矩形。</w:t>
      </w:r>
    </w:p>
    <w:p>
      <w:pPr>
        <w:pStyle w:val="7"/>
        <w:spacing w:before="4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173355</wp:posOffset>
            </wp:positionV>
            <wp:extent cx="1447800" cy="1524000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7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4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1374775</wp:posOffset>
            </wp:positionH>
            <wp:positionV relativeFrom="paragraph">
              <wp:posOffset>172085</wp:posOffset>
            </wp:positionV>
            <wp:extent cx="4343400" cy="4806950"/>
            <wp:effectExtent l="0" t="0" r="0" b="0"/>
            <wp:wrapTopAndBottom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8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45" cy="480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4"/>
        </w:rPr>
      </w:pPr>
    </w:p>
    <w:p>
      <w:pPr>
        <w:pStyle w:val="7"/>
        <w:ind w:left="1536"/>
        <w:rPr>
          <w:sz w:val="20"/>
        </w:rPr>
      </w:pPr>
      <w:r>
        <w:rPr>
          <w:sz w:val="20"/>
        </w:rPr>
        <w:drawing>
          <wp:inline distT="0" distB="0" distL="0" distR="0">
            <wp:extent cx="4959985" cy="3467100"/>
            <wp:effectExtent l="0" t="0" r="0" b="0"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107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2"/>
        <w:rPr>
          <w:sz w:val="17"/>
        </w:rPr>
      </w:pPr>
    </w:p>
    <w:p>
      <w:pPr>
        <w:spacing w:before="106"/>
        <w:ind w:left="1200" w:right="0" w:firstLine="0"/>
        <w:jc w:val="left"/>
        <w:rPr>
          <w:sz w:val="21"/>
        </w:rPr>
      </w:pPr>
      <w:r>
        <w:rPr>
          <w:spacing w:val="1"/>
          <w:w w:val="99"/>
          <w:sz w:val="21"/>
        </w:rPr>
        <w:t>23</w:t>
      </w:r>
      <w:r>
        <w:rPr>
          <w:spacing w:val="-2"/>
          <w:w w:val="99"/>
          <w:sz w:val="21"/>
        </w:rPr>
        <w:t>.</w:t>
      </w:r>
      <w:r>
        <w:rPr>
          <w:spacing w:val="2"/>
          <w:w w:val="99"/>
          <w:sz w:val="21"/>
        </w:rPr>
        <w:t>（</w:t>
      </w:r>
      <w:r>
        <w:rPr>
          <w:spacing w:val="-2"/>
          <w:w w:val="99"/>
          <w:sz w:val="21"/>
        </w:rPr>
        <w:t>1</w:t>
      </w:r>
      <w:r>
        <w:rPr>
          <w:spacing w:val="-1"/>
          <w:w w:val="99"/>
          <w:sz w:val="21"/>
        </w:rPr>
        <w:t>）</w:t>
      </w:r>
      <w:r>
        <w:rPr>
          <w:spacing w:val="4"/>
          <w:w w:val="99"/>
          <w:sz w:val="21"/>
        </w:rPr>
        <w:t>函数的定义域为</w:t>
      </w:r>
      <w:r>
        <w:rPr>
          <w:rFonts w:ascii="Symbol" w:hAnsi="Symbol" w:eastAsia="Symbol"/>
          <w:spacing w:val="-3"/>
          <w:w w:val="75"/>
          <w:sz w:val="31"/>
        </w:rPr>
        <w:t></w:t>
      </w:r>
      <w:r>
        <w:rPr>
          <w:rFonts w:ascii="Symbol" w:hAnsi="Symbol" w:eastAsia="Symbol"/>
          <w:w w:val="99"/>
          <w:sz w:val="24"/>
        </w:rPr>
        <w:t></w:t>
      </w:r>
      <w:r>
        <w:rPr>
          <w:rFonts w:ascii="Times New Roman" w:hAnsi="Times New Roman" w:eastAsia="Times New Roman"/>
          <w:spacing w:val="-22"/>
          <w:sz w:val="24"/>
        </w:rPr>
        <w:t xml:space="preserve"> </w:t>
      </w:r>
      <w:r>
        <w:rPr>
          <w:rFonts w:ascii="Symbol" w:hAnsi="Symbol" w:eastAsia="Symbol"/>
          <w:spacing w:val="2"/>
          <w:w w:val="99"/>
          <w:sz w:val="24"/>
        </w:rPr>
        <w:t></w:t>
      </w:r>
      <w:r>
        <w:rPr>
          <w:spacing w:val="-122"/>
          <w:w w:val="99"/>
          <w:sz w:val="24"/>
        </w:rPr>
        <w:t>，</w:t>
      </w:r>
      <w:r>
        <w:rPr>
          <w:rFonts w:ascii="Symbol" w:hAnsi="Symbol" w:eastAsia="Symbol"/>
          <w:w w:val="99"/>
          <w:sz w:val="24"/>
        </w:rPr>
        <w:t></w:t>
      </w:r>
      <w:r>
        <w:rPr>
          <w:rFonts w:ascii="Times New Roman" w:hAnsi="Times New Roman" w:eastAsia="Times New Roman"/>
          <w:spacing w:val="-19"/>
          <w:sz w:val="24"/>
        </w:rPr>
        <w:t xml:space="preserve"> </w:t>
      </w:r>
      <w:r>
        <w:rPr>
          <w:rFonts w:ascii="Symbol" w:hAnsi="Symbol" w:eastAsia="Symbol"/>
          <w:spacing w:val="14"/>
          <w:w w:val="99"/>
          <w:sz w:val="24"/>
        </w:rPr>
        <w:t></w:t>
      </w:r>
      <w:r>
        <w:rPr>
          <w:rFonts w:ascii="Symbol" w:hAnsi="Symbol" w:eastAsia="Symbol"/>
          <w:spacing w:val="19"/>
          <w:w w:val="75"/>
          <w:sz w:val="31"/>
        </w:rPr>
        <w:t></w:t>
      </w:r>
      <w:r>
        <w:rPr>
          <w:w w:val="99"/>
          <w:sz w:val="21"/>
        </w:rPr>
        <w:t>，</w:t>
      </w:r>
    </w:p>
    <w:p>
      <w:pPr>
        <w:pStyle w:val="7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113665</wp:posOffset>
            </wp:positionV>
            <wp:extent cx="3923665" cy="3152775"/>
            <wp:effectExtent l="0" t="0" r="0" b="0"/>
            <wp:wrapTopAndBottom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8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1"/>
        <w:ind w:left="1200" w:right="0" w:firstLine="0"/>
        <w:jc w:val="left"/>
        <w:rPr>
          <w:rFonts w:ascii="Times New Roman" w:hAnsi="Times New Roman"/>
          <w:sz w:val="24"/>
        </w:rPr>
      </w:pPr>
      <w:r>
        <w:rPr>
          <w:spacing w:val="-1"/>
          <w:w w:val="99"/>
          <w:sz w:val="21"/>
        </w:rPr>
        <w:t>（</w:t>
      </w:r>
      <w:r>
        <w:rPr>
          <w:spacing w:val="1"/>
          <w:w w:val="99"/>
          <w:sz w:val="21"/>
        </w:rPr>
        <w:t>2</w:t>
      </w:r>
      <w:r>
        <w:rPr>
          <w:w w:val="99"/>
          <w:sz w:val="21"/>
        </w:rPr>
        <w:t>）</w:t>
      </w:r>
      <w:r>
        <w:rPr>
          <w:spacing w:val="-22"/>
          <w:sz w:val="21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f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Symbol" w:hAnsi="Symbol"/>
          <w:spacing w:val="-7"/>
          <w:w w:val="75"/>
          <w:sz w:val="31"/>
        </w:rPr>
        <w:t></w:t>
      </w:r>
      <w:r>
        <w:rPr>
          <w:rFonts w:ascii="Times New Roman" w:hAnsi="Times New Roman"/>
          <w:spacing w:val="8"/>
          <w:w w:val="99"/>
          <w:sz w:val="24"/>
        </w:rPr>
        <w:t>0</w:t>
      </w:r>
      <w:r>
        <w:rPr>
          <w:rFonts w:ascii="Symbol" w:hAnsi="Symbol"/>
          <w:w w:val="75"/>
          <w:sz w:val="31"/>
        </w:rPr>
        <w:t></w:t>
      </w:r>
      <w:r>
        <w:rPr>
          <w:rFonts w:ascii="Times New Roman" w:hAnsi="Times New Roman"/>
          <w:spacing w:val="-41"/>
          <w:sz w:val="31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6"/>
          <w:w w:val="102"/>
          <w:position w:val="-6"/>
          <w:sz w:val="35"/>
        </w:rPr>
        <w:t>e</w:t>
      </w:r>
      <w:r>
        <w:rPr>
          <w:rFonts w:ascii="Times New Roman" w:hAnsi="Times New Roman"/>
          <w:w w:val="99"/>
          <w:position w:val="14"/>
          <w:sz w:val="14"/>
        </w:rPr>
        <w:t>0</w:t>
      </w:r>
      <w:r>
        <w:rPr>
          <w:rFonts w:ascii="Times New Roman" w:hAnsi="Times New Roman"/>
          <w:spacing w:val="7"/>
          <w:position w:val="14"/>
          <w:sz w:val="1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0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Symbol" w:hAnsi="Symbol"/>
          <w:spacing w:val="15"/>
          <w:w w:val="99"/>
          <w:sz w:val="24"/>
        </w:rPr>
        <w:t></w:t>
      </w:r>
      <w:r>
        <w:rPr>
          <w:rFonts w:ascii="Times New Roman" w:hAnsi="Times New Roman"/>
          <w:w w:val="99"/>
          <w:sz w:val="24"/>
        </w:rPr>
        <w:t>1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pacing w:val="19"/>
          <w:w w:val="99"/>
          <w:sz w:val="24"/>
        </w:rPr>
        <w:t>1</w:t>
      </w:r>
      <w:r>
        <w:rPr>
          <w:rFonts w:ascii="Symbol" w:hAnsi="Symbol"/>
          <w:spacing w:val="15"/>
          <w:w w:val="99"/>
          <w:sz w:val="24"/>
        </w:rPr>
        <w:t></w:t>
      </w:r>
      <w:r>
        <w:rPr>
          <w:rFonts w:ascii="Times New Roman" w:hAnsi="Times New Roman"/>
          <w:w w:val="99"/>
          <w:sz w:val="24"/>
        </w:rPr>
        <w:t>1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0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2"/>
        <w:rPr>
          <w:rFonts w:ascii="Times New Roman"/>
          <w:sz w:val="20"/>
        </w:rPr>
      </w:pPr>
    </w:p>
    <w:p>
      <w:pPr>
        <w:pStyle w:val="7"/>
        <w:ind w:left="15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59785" cy="1170940"/>
            <wp:effectExtent l="0" t="0" r="0" b="0"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1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062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16"/>
        </w:numPr>
        <w:tabs>
          <w:tab w:val="left" w:pos="1517"/>
        </w:tabs>
        <w:spacing w:before="86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</w:t>
      </w:r>
    </w:p>
    <w:p>
      <w:pPr>
        <w:pStyle w:val="7"/>
        <w:spacing w:before="4"/>
        <w:rPr>
          <w:sz w:val="2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238760</wp:posOffset>
            </wp:positionV>
            <wp:extent cx="3428365" cy="4992370"/>
            <wp:effectExtent l="0" t="0" r="0" b="0"/>
            <wp:wrapTopAndBottom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2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068" cy="499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top="1200" w:right="942" w:bottom="1160" w:left="600" w:header="882" w:footer="970" w:gutter="0"/>
        </w:sectPr>
      </w:pPr>
    </w:p>
    <w:p>
      <w:pPr>
        <w:pStyle w:val="7"/>
        <w:spacing w:before="4"/>
        <w:rPr>
          <w:sz w:val="17"/>
        </w:rPr>
      </w:pPr>
    </w:p>
    <w:p>
      <w:pPr>
        <w:pStyle w:val="14"/>
        <w:numPr>
          <w:ilvl w:val="0"/>
          <w:numId w:val="16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  <w:sectPr>
          <w:pgSz w:w="11910" w:h="16840"/>
          <w:pgMar w:top="1200" w:right="942" w:bottom="1160" w:left="600" w:header="882" w:footer="970" w:gutter="0"/>
        </w:sect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259080</wp:posOffset>
            </wp:positionV>
            <wp:extent cx="4267835" cy="4943475"/>
            <wp:effectExtent l="0" t="0" r="0" b="0"/>
            <wp:wrapTopAndBottom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3.jpe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16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【答案</w:t>
      </w:r>
    </w:p>
    <w:p>
      <w:pPr>
        <w:tabs>
          <w:tab w:val="left" w:pos="987"/>
          <w:tab w:val="left" w:pos="1975"/>
          <w:tab w:val="left" w:pos="2963"/>
        </w:tabs>
        <w:spacing w:before="341"/>
        <w:ind w:left="0" w:right="6677" w:firstLine="0"/>
        <w:jc w:val="both"/>
        <w:rPr>
          <w:sz w:val="40"/>
        </w:rPr>
      </w:pPr>
    </w:p>
    <w:sectPr>
      <w:headerReference r:id="rId6" w:type="default"/>
      <w:footerReference r:id="rId7" w:type="default"/>
      <w:pgSz w:w="11910" w:h="16840"/>
      <w:pgMar w:top="120" w:right="940" w:bottom="280" w:left="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114752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9935845</wp:posOffset>
              </wp:positionV>
              <wp:extent cx="192405" cy="139700"/>
              <wp:effectExtent l="0" t="0" r="0" b="0"/>
              <wp:wrapNone/>
              <wp:docPr id="14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0pt;margin-top:782.35pt;height:11pt;width:15.15pt;mso-position-horizontal-relative:page;mso-position-vertical-relative:page;z-index:-16201728;mso-width-relative:page;mso-height-relative:page;" filled="f" stroked="f" coordsize="21600,21600" o:gfxdata="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oAZa/aAAAADQEAAA8AAAAA&#10;AAAAAQAgAAAAIgAAAGRycy9kb3ducmV2LnhtbFBLAQIUABQAAAAIAIdO4kCLsrNYoAEAACU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487115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47745" cy="1435735"/>
          <wp:effectExtent l="0" t="677545" r="0" b="797560"/>
          <wp:wrapNone/>
          <wp:docPr id="148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354774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11372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765175</wp:posOffset>
              </wp:positionV>
              <wp:extent cx="5274310" cy="5715"/>
              <wp:effectExtent l="0" t="0" r="0" b="0"/>
              <wp:wrapNone/>
              <wp:docPr id="145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90pt;margin-top:60.25pt;height:0.45pt;width:415.3pt;mso-position-horizontal-relative:page;mso-position-vertical-relative:page;z-index:-16202752;mso-width-relative:page;mso-height-relative:page;" fillcolor="#000000" filled="t" stroked="f" coordsize="21600,21600" o:gfxdata="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/vnZ32QAAAAwBAAAPAAAAAAAAAAEAIAAAACIAAABk&#10;cnMvZG93bnJldi54bWxQSwECFAAUAAAACACHTuJAvO7+LpMBAAARAwAADgAAAAAAAAABACAAAAAo&#10;AQAAZHJzL2Uyb0RvYy54bWxQSwUGAAAAAAYABgBZAQAALQ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114752" behindDoc="1" locked="0" layoutInCell="1" allowOverlap="1">
              <wp:simplePos x="0" y="0"/>
              <wp:positionH relativeFrom="page">
                <wp:posOffset>4537710</wp:posOffset>
              </wp:positionH>
              <wp:positionV relativeFrom="page">
                <wp:posOffset>547370</wp:posOffset>
              </wp:positionV>
              <wp:extent cx="1898650" cy="158115"/>
              <wp:effectExtent l="0" t="0" r="0" b="0"/>
              <wp:wrapNone/>
              <wp:docPr id="14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高起点《理科数学》考前模拟卷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57.3pt;margin-top:43.1pt;height:12.45pt;width:149.5pt;mso-position-horizontal-relative:page;mso-position-vertical-relative:page;z-index:-16201728;mso-width-relative:page;mso-height-relative:page;" filled="f" stroked="f" coordsize="21600,21600" o:gfxdata="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Ma2CbYAAAACwEAAA8AAAAAAAAA&#10;AQAgAAAAIgAAAGRycy9kb3ducmV2LnhtbFBLAQIUABQAAAAIAIdO4kAHDKk8nwEAACY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高起点《理科数学》考前模拟卷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487116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47745" cy="1435735"/>
          <wp:effectExtent l="0" t="677545" r="0" b="797560"/>
          <wp:wrapNone/>
          <wp:docPr id="149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354774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"/>
      </w:rPr>
    </w:pPr>
    <w:r>
      <w:rPr>
        <w:sz w:val="18"/>
      </w:rPr>
      <w:drawing>
        <wp:anchor distT="0" distB="0" distL="114300" distR="114300" simplePos="0" relativeHeight="4871178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47745" cy="1435735"/>
          <wp:effectExtent l="0" t="677545" r="0" b="797560"/>
          <wp:wrapNone/>
          <wp:docPr id="150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354774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2"/>
      <w:numFmt w:val="upperLetter"/>
      <w:lvlText w:val="%1."/>
      <w:lvlJc w:val="left"/>
      <w:pPr>
        <w:ind w:left="1943" w:hanging="744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782" w:hanging="74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624" w:hanging="74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467" w:hanging="74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309" w:hanging="74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152" w:hanging="74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94" w:hanging="74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36" w:hanging="74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79" w:hanging="744"/>
      </w:pPr>
      <w:rPr>
        <w:rFonts w:hint="default"/>
        <w:lang w:val="en-U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1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974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29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884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338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793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248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703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5157" w:hanging="317"/>
      </w:pPr>
      <w:rPr>
        <w:rFonts w:hint="default"/>
        <w:lang w:val="en-U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2"/>
      <w:numFmt w:val="upperLetter"/>
      <w:lvlText w:val="%1."/>
      <w:lvlJc w:val="left"/>
      <w:pPr>
        <w:ind w:left="1467" w:hanging="268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50" w:hanging="26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40" w:hanging="26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31" w:hanging="26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21" w:hanging="26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12" w:hanging="26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02" w:hanging="26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92" w:hanging="26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83" w:hanging="268"/>
      </w:pPr>
      <w:rPr>
        <w:rFonts w:hint="default"/>
        <w:lang w:val="en-U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1"/>
      <w:numFmt w:val="upperLetter"/>
      <w:lvlText w:val="%2."/>
      <w:lvlJc w:val="left"/>
      <w:pPr>
        <w:ind w:left="1572" w:hanging="373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580" w:hanging="37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812" w:hanging="37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45" w:hanging="37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277" w:hanging="37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510" w:hanging="37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743" w:hanging="37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975" w:hanging="373"/>
      </w:pPr>
      <w:rPr>
        <w:rFonts w:hint="default"/>
        <w:lang w:val="en-US" w:eastAsia="en-US" w:bidi="ar-SA"/>
      </w:rPr>
    </w:lvl>
  </w:abstractNum>
  <w:abstractNum w:abstractNumId="5">
    <w:nsid w:val="F4B5D9F5"/>
    <w:multiLevelType w:val="multilevel"/>
    <w:tmpl w:val="F4B5D9F5"/>
    <w:lvl w:ilvl="0" w:tentative="0">
      <w:start w:val="14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en-US" w:bidi="ar-SA"/>
      </w:rPr>
    </w:lvl>
  </w:abstractNum>
  <w:abstractNum w:abstractNumId="6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1439" w:hanging="240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65" w:hanging="24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90" w:hanging="2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515" w:hanging="2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40" w:hanging="2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565" w:hanging="2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590" w:hanging="2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615" w:hanging="2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640" w:hanging="240"/>
      </w:pPr>
      <w:rPr>
        <w:rFonts w:hint="default"/>
        <w:lang w:val="en-US" w:eastAsia="en-US" w:bidi="ar-SA"/>
      </w:rPr>
    </w:lvl>
  </w:abstractNum>
  <w:abstractNum w:abstractNumId="7">
    <w:nsid w:val="0248C179"/>
    <w:multiLevelType w:val="multilevel"/>
    <w:tmpl w:val="0248C179"/>
    <w:lvl w:ilvl="0" w:tentative="0">
      <w:start w:val="16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80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22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65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08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50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93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36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78" w:hanging="317"/>
      </w:pPr>
      <w:rPr>
        <w:rFonts w:hint="default"/>
        <w:lang w:val="en-US" w:eastAsia="en-US" w:bidi="ar-SA"/>
      </w:rPr>
    </w:lvl>
  </w:abstractNum>
  <w:abstractNum w:abstractNumId="8">
    <w:nsid w:val="03D62ECE"/>
    <w:multiLevelType w:val="multilevel"/>
    <w:tmpl w:val="03D62ECE"/>
    <w:lvl w:ilvl="0" w:tentative="0">
      <w:start w:val="1"/>
      <w:numFmt w:val="upperLetter"/>
      <w:lvlText w:val="%1.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en-US" w:eastAsia="en-US" w:bidi="ar-SA"/>
      </w:rPr>
    </w:lvl>
  </w:abstractNum>
  <w:abstractNum w:abstractNumId="9">
    <w:nsid w:val="2470EC97"/>
    <w:multiLevelType w:val="multilevel"/>
    <w:tmpl w:val="2470EC97"/>
    <w:lvl w:ilvl="0" w:tentative="0">
      <w:start w:val="24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en-US" w:eastAsia="en-US" w:bidi="ar-SA"/>
      </w:rPr>
    </w:lvl>
  </w:abstractNum>
  <w:abstractNum w:abstractNumId="10">
    <w:nsid w:val="25B654F3"/>
    <w:multiLevelType w:val="multilevel"/>
    <w:tmpl w:val="25B654F3"/>
    <w:lvl w:ilvl="0" w:tentative="0">
      <w:start w:val="1"/>
      <w:numFmt w:val="upperLetter"/>
      <w:lvlText w:val="%1."/>
      <w:lvlJc w:val="left"/>
      <w:pPr>
        <w:ind w:left="1706" w:hanging="248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566" w:hanging="24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432" w:hanging="24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299" w:hanging="24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65" w:hanging="24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32" w:hanging="24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98" w:hanging="24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64" w:hanging="24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31" w:hanging="248"/>
      </w:pPr>
      <w:rPr>
        <w:rFonts w:hint="default"/>
        <w:lang w:val="en-US" w:eastAsia="en-US" w:bidi="ar-SA"/>
      </w:rPr>
    </w:lvl>
  </w:abstractNum>
  <w:abstractNum w:abstractNumId="11">
    <w:nsid w:val="2A8F537B"/>
    <w:multiLevelType w:val="multilevel"/>
    <w:tmpl w:val="2A8F537B"/>
    <w:lvl w:ilvl="0" w:tentative="0">
      <w:start w:val="21"/>
      <w:numFmt w:val="decimal"/>
      <w:lvlText w:val="%1.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en-US" w:eastAsia="en-US" w:bidi="ar-SA"/>
      </w:rPr>
    </w:lvl>
  </w:abstractNum>
  <w:abstractNum w:abstractNumId="12">
    <w:nsid w:val="4D4DC07F"/>
    <w:multiLevelType w:val="multilevel"/>
    <w:tmpl w:val="4D4DC07F"/>
    <w:lvl w:ilvl="0" w:tentative="0">
      <w:start w:val="5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13">
    <w:nsid w:val="59ADCABA"/>
    <w:multiLevelType w:val="multilevel"/>
    <w:tmpl w:val="59ADCABA"/>
    <w:lvl w:ilvl="0" w:tentative="0">
      <w:start w:val="7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en-US" w:eastAsia="en-US" w:bidi="ar-SA"/>
      </w:rPr>
    </w:lvl>
  </w:abstractNum>
  <w:abstractNum w:abstractNumId="14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1724" w:hanging="525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584" w:hanging="52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448" w:hanging="5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313" w:hanging="5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77" w:hanging="5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42" w:hanging="5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06" w:hanging="5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70" w:hanging="5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35" w:hanging="525"/>
      </w:pPr>
      <w:rPr>
        <w:rFonts w:hint="default"/>
        <w:lang w:val="en-US" w:eastAsia="en-US" w:bidi="ar-SA"/>
      </w:rPr>
    </w:lvl>
  </w:abstractNum>
  <w:abstractNum w:abstractNumId="15">
    <w:nsid w:val="72183CF9"/>
    <w:multiLevelType w:val="multilevel"/>
    <w:tmpl w:val="72183CF9"/>
    <w:lvl w:ilvl="0" w:tentative="0">
      <w:start w:val="1"/>
      <w:numFmt w:val="upperLetter"/>
      <w:lvlText w:val="%1."/>
      <w:lvlJc w:val="left"/>
      <w:pPr>
        <w:ind w:left="1469" w:hanging="270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50" w:hanging="27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40" w:hanging="27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31" w:hanging="27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21" w:hanging="27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12" w:hanging="27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02" w:hanging="27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92" w:hanging="27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83" w:hanging="27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95A48"/>
    <w:rsid w:val="01F61C31"/>
    <w:rsid w:val="02B95435"/>
    <w:rsid w:val="04C6773D"/>
    <w:rsid w:val="084D7B4A"/>
    <w:rsid w:val="104F4D16"/>
    <w:rsid w:val="1ECF06FF"/>
    <w:rsid w:val="29AE0525"/>
    <w:rsid w:val="2F5466E0"/>
    <w:rsid w:val="3069775D"/>
    <w:rsid w:val="36EA152B"/>
    <w:rsid w:val="40FC0F14"/>
    <w:rsid w:val="4D9D3E01"/>
    <w:rsid w:val="50286442"/>
    <w:rsid w:val="637028A3"/>
    <w:rsid w:val="63DC1D7A"/>
    <w:rsid w:val="6B8C713C"/>
    <w:rsid w:val="7AE17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8"/>
      <w:ind w:left="1415" w:hanging="402"/>
      <w:outlineLvl w:val="1"/>
    </w:pPr>
    <w:rPr>
      <w:rFonts w:ascii="Symbol" w:hAnsi="Symbol" w:eastAsia="Symbol" w:cs="Symbol"/>
      <w:i/>
      <w:sz w:val="25"/>
      <w:szCs w:val="25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66"/>
      <w:ind w:left="1247"/>
      <w:outlineLvl w:val="2"/>
    </w:pPr>
    <w:rPr>
      <w:rFonts w:ascii="宋体" w:hAnsi="宋体" w:eastAsia="宋体" w:cs="宋体"/>
      <w:b/>
      <w:bCs/>
      <w:sz w:val="24"/>
      <w:szCs w:val="24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5">
    <w:name w:val="heading 4"/>
    <w:basedOn w:val="1"/>
    <w:next w:val="1"/>
    <w:qFormat/>
    <w:uiPriority w:val="1"/>
    <w:pPr>
      <w:spacing w:line="225" w:lineRule="exact"/>
      <w:ind w:left="3"/>
      <w:outlineLvl w:val="4"/>
    </w:pPr>
    <w:rPr>
      <w:rFonts w:ascii="Times New Roman" w:hAnsi="Times New Roman" w:eastAsia="Times New Roman" w:cs="Times New Roman"/>
      <w:i/>
      <w:sz w:val="24"/>
      <w:szCs w:val="24"/>
      <w:lang w:val="en-US" w:eastAsia="en-US" w:bidi="ar-SA"/>
    </w:rPr>
  </w:style>
  <w:style w:type="paragraph" w:styleId="6">
    <w:name w:val="heading 5"/>
    <w:basedOn w:val="1"/>
    <w:next w:val="1"/>
    <w:qFormat/>
    <w:uiPriority w:val="1"/>
    <w:pPr>
      <w:ind w:left="1200"/>
      <w:outlineLvl w:val="5"/>
    </w:pPr>
    <w:rPr>
      <w:rFonts w:ascii="宋体" w:hAnsi="宋体" w:eastAsia="宋体" w:cs="宋体"/>
      <w:b/>
      <w:bCs/>
      <w:sz w:val="21"/>
      <w:szCs w:val="21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qFormat/>
    <w:uiPriority w:val="1"/>
    <w:pPr>
      <w:spacing w:before="492"/>
    </w:pPr>
    <w:rPr>
      <w:rFonts w:ascii="微软雅黑" w:hAnsi="微软雅黑" w:eastAsia="微软雅黑" w:cs="微软雅黑"/>
      <w:b/>
      <w:bCs/>
      <w:sz w:val="100"/>
      <w:szCs w:val="100"/>
      <w:lang w:val="en-US" w:eastAsia="en-US" w:bidi="ar-SA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70"/>
      <w:ind w:left="1516" w:hanging="317"/>
    </w:pPr>
    <w:rPr>
      <w:rFonts w:ascii="宋体" w:hAnsi="宋体" w:eastAsia="宋体" w:cs="宋体"/>
      <w:lang w:val="en-US" w:eastAsia="en-US" w:bidi="ar-SA"/>
    </w:rPr>
  </w:style>
  <w:style w:type="paragraph" w:customStyle="1" w:styleId="15">
    <w:name w:val="Table Paragraph"/>
    <w:basedOn w:val="1"/>
    <w:qFormat/>
    <w:uiPriority w:val="1"/>
    <w:pPr>
      <w:spacing w:before="68"/>
      <w:ind w:left="30"/>
    </w:pPr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2.jpeg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2020-09-28T07:35:00Z</dcterms:created>
  <dc:creator>Administrator</dc:creator>
  <cp:lastModifiedBy>19973508055</cp:lastModifiedBy>
  <dcterms:modified xsi:type="dcterms:W3CDTF">2020-09-28T08:33:57Z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2052-11.1.0.9999</vt:lpwstr>
  </property>
</Properties>
</file>